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C05A" w14:textId="77777777" w:rsidR="00E656E6" w:rsidRPr="00D362F9" w:rsidRDefault="00104723" w:rsidP="00E656E6">
      <w:pPr>
        <w:rPr>
          <w:rFonts w:asciiTheme="minorHAnsi" w:hAnsiTheme="minorHAnsi"/>
          <w:noProof/>
          <w:sz w:val="22"/>
          <w:lang w:val="nl-BE" w:eastAsia="nl-BE"/>
        </w:rPr>
      </w:pPr>
      <w:r w:rsidRPr="00D362F9">
        <w:rPr>
          <w:rFonts w:asciiTheme="minorHAnsi" w:hAnsiTheme="minorHAnsi"/>
          <w:noProof/>
          <w:sz w:val="22"/>
          <w:lang w:val="nl-BE" w:eastAsia="nl-BE"/>
        </w:rPr>
        <w:t>Dag iedereen!</w:t>
      </w:r>
    </w:p>
    <w:p w14:paraId="52601795" w14:textId="77777777" w:rsidR="00104723" w:rsidRPr="00D362F9" w:rsidRDefault="00104723" w:rsidP="00104723">
      <w:pPr>
        <w:jc w:val="both"/>
        <w:rPr>
          <w:rFonts w:asciiTheme="minorHAnsi" w:hAnsiTheme="minorHAnsi"/>
          <w:noProof/>
          <w:sz w:val="22"/>
          <w:lang w:val="nl-BE" w:eastAsia="nl-BE"/>
        </w:rPr>
      </w:pPr>
    </w:p>
    <w:p w14:paraId="4B7595A1" w14:textId="110A998A" w:rsidR="00450A6F" w:rsidRPr="00D362F9" w:rsidRDefault="00104723">
      <w:pPr>
        <w:jc w:val="both"/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noProof/>
          <w:sz w:val="22"/>
          <w:lang w:val="nl-BE" w:eastAsia="nl-BE"/>
        </w:rPr>
        <w:t xml:space="preserve">Op zaterdag </w:t>
      </w:r>
      <w:r w:rsidR="000A0D17" w:rsidRPr="00D362F9">
        <w:rPr>
          <w:rFonts w:asciiTheme="minorHAnsi" w:hAnsiTheme="minorHAnsi"/>
          <w:b/>
          <w:noProof/>
          <w:sz w:val="22"/>
          <w:lang w:val="nl-BE" w:eastAsia="nl-BE"/>
        </w:rPr>
        <w:t>1</w:t>
      </w:r>
      <w:r w:rsidR="00D362F9" w:rsidRPr="00D362F9">
        <w:rPr>
          <w:rFonts w:asciiTheme="minorHAnsi" w:hAnsiTheme="minorHAnsi"/>
          <w:b/>
          <w:noProof/>
          <w:sz w:val="22"/>
          <w:lang w:val="nl-BE" w:eastAsia="nl-BE"/>
        </w:rPr>
        <w:t>7</w:t>
      </w:r>
      <w:r w:rsidRPr="00D362F9">
        <w:rPr>
          <w:rFonts w:asciiTheme="minorHAnsi" w:hAnsiTheme="minorHAnsi"/>
          <w:b/>
          <w:noProof/>
          <w:sz w:val="22"/>
          <w:lang w:val="nl-BE" w:eastAsia="nl-BE"/>
        </w:rPr>
        <w:t xml:space="preserve"> februari</w:t>
      </w:r>
      <w:r w:rsidRPr="00D362F9">
        <w:rPr>
          <w:rFonts w:asciiTheme="minorHAnsi" w:hAnsiTheme="minorHAnsi"/>
          <w:noProof/>
          <w:sz w:val="22"/>
          <w:lang w:val="nl-BE" w:eastAsia="nl-BE"/>
        </w:rPr>
        <w:t xml:space="preserve"> gaat ons jaarlijks </w:t>
      </w:r>
      <w:r w:rsidR="00956733" w:rsidRPr="00D362F9">
        <w:rPr>
          <w:rFonts w:asciiTheme="minorHAnsi" w:hAnsiTheme="minorHAnsi"/>
          <w:b/>
          <w:noProof/>
          <w:sz w:val="32"/>
          <w:u w:val="single"/>
          <w:lang w:val="nl-BE" w:eastAsia="nl-BE"/>
        </w:rPr>
        <w:t>CHIROFEEST</w:t>
      </w:r>
      <w:r w:rsidRPr="00D362F9">
        <w:rPr>
          <w:rFonts w:asciiTheme="minorHAnsi" w:hAnsiTheme="minorHAnsi"/>
          <w:noProof/>
          <w:sz w:val="22"/>
          <w:lang w:val="nl-BE" w:eastAsia="nl-BE"/>
        </w:rPr>
        <w:t xml:space="preserve"> </w:t>
      </w:r>
      <w:r w:rsidR="00E233D0" w:rsidRPr="00D362F9">
        <w:rPr>
          <w:rFonts w:asciiTheme="minorHAnsi" w:hAnsiTheme="minorHAnsi"/>
          <w:noProof/>
          <w:sz w:val="22"/>
          <w:lang w:val="nl-BE" w:eastAsia="nl-BE"/>
        </w:rPr>
        <w:t>opnieuw</w:t>
      </w:r>
      <w:r w:rsidRPr="00D362F9">
        <w:rPr>
          <w:rFonts w:asciiTheme="minorHAnsi" w:hAnsiTheme="minorHAnsi"/>
          <w:noProof/>
          <w:sz w:val="22"/>
          <w:lang w:val="nl-BE" w:eastAsia="nl-BE"/>
        </w:rPr>
        <w:t xml:space="preserve"> door. Dit jaar is het thema </w:t>
      </w:r>
      <w:r w:rsidRPr="00D362F9">
        <w:rPr>
          <w:rFonts w:asciiTheme="minorHAnsi" w:hAnsiTheme="minorHAnsi"/>
          <w:b/>
          <w:noProof/>
          <w:sz w:val="22"/>
          <w:lang w:val="nl-BE" w:eastAsia="nl-BE"/>
        </w:rPr>
        <w:t>‘</w:t>
      </w:r>
      <w:r w:rsidR="00D362F9" w:rsidRPr="00D362F9">
        <w:rPr>
          <w:rFonts w:asciiTheme="minorHAnsi" w:hAnsiTheme="minorHAnsi"/>
          <w:b/>
          <w:noProof/>
          <w:sz w:val="22"/>
          <w:u w:val="single"/>
          <w:lang w:val="nl-BE" w:eastAsia="nl-BE"/>
        </w:rPr>
        <w:t>Diep in de zee</w:t>
      </w:r>
      <w:r w:rsidR="000A0D17" w:rsidRPr="00D362F9">
        <w:rPr>
          <w:rFonts w:asciiTheme="minorHAnsi" w:hAnsiTheme="minorHAnsi"/>
          <w:b/>
          <w:noProof/>
          <w:sz w:val="22"/>
          <w:lang w:val="nl-BE" w:eastAsia="nl-BE"/>
        </w:rPr>
        <w:t>’</w:t>
      </w:r>
      <w:r w:rsidRPr="00D362F9">
        <w:rPr>
          <w:rFonts w:asciiTheme="minorHAnsi" w:hAnsiTheme="minorHAnsi"/>
          <w:noProof/>
          <w:sz w:val="22"/>
          <w:lang w:val="nl-BE" w:eastAsia="nl-BE"/>
        </w:rPr>
        <w:t xml:space="preserve">. </w:t>
      </w:r>
      <w:r w:rsidR="00450A6F" w:rsidRPr="00D362F9">
        <w:rPr>
          <w:rFonts w:asciiTheme="minorHAnsi" w:hAnsiTheme="minorHAnsi"/>
          <w:sz w:val="22"/>
        </w:rPr>
        <w:t xml:space="preserve">Hier volgen enkele richtlijnen om er </w:t>
      </w:r>
      <w:r w:rsidRPr="00D362F9">
        <w:rPr>
          <w:rFonts w:asciiTheme="minorHAnsi" w:hAnsiTheme="minorHAnsi"/>
          <w:sz w:val="22"/>
        </w:rPr>
        <w:t>opnieuw</w:t>
      </w:r>
      <w:r w:rsidR="00450A6F" w:rsidRPr="00D362F9">
        <w:rPr>
          <w:rFonts w:asciiTheme="minorHAnsi" w:hAnsiTheme="minorHAnsi"/>
          <w:sz w:val="22"/>
        </w:rPr>
        <w:t xml:space="preserve"> </w:t>
      </w:r>
      <w:r w:rsidR="00450A6F" w:rsidRPr="00D362F9">
        <w:rPr>
          <w:rFonts w:asciiTheme="minorHAnsi" w:hAnsiTheme="minorHAnsi"/>
          <w:iCs/>
          <w:sz w:val="22"/>
        </w:rPr>
        <w:t>een spetterend</w:t>
      </w:r>
      <w:r w:rsidR="008C592E" w:rsidRPr="00D362F9">
        <w:rPr>
          <w:rFonts w:asciiTheme="minorHAnsi" w:hAnsiTheme="minorHAnsi"/>
          <w:iCs/>
          <w:sz w:val="22"/>
        </w:rPr>
        <w:t>, kleurrijk</w:t>
      </w:r>
      <w:r w:rsidR="00450A6F" w:rsidRPr="00D362F9">
        <w:rPr>
          <w:rFonts w:asciiTheme="minorHAnsi" w:hAnsiTheme="minorHAnsi"/>
          <w:iCs/>
          <w:sz w:val="22"/>
        </w:rPr>
        <w:t xml:space="preserve"> </w:t>
      </w:r>
      <w:r w:rsidR="001B2E5D" w:rsidRPr="00D362F9">
        <w:rPr>
          <w:rFonts w:asciiTheme="minorHAnsi" w:hAnsiTheme="minorHAnsi"/>
          <w:iCs/>
          <w:sz w:val="22"/>
        </w:rPr>
        <w:t>C</w:t>
      </w:r>
      <w:r w:rsidR="00450A6F" w:rsidRPr="00D362F9">
        <w:rPr>
          <w:rFonts w:asciiTheme="minorHAnsi" w:hAnsiTheme="minorHAnsi"/>
          <w:iCs/>
          <w:sz w:val="22"/>
        </w:rPr>
        <w:t>hirofeest</w:t>
      </w:r>
      <w:r w:rsidR="00450A6F" w:rsidRPr="00D362F9">
        <w:rPr>
          <w:rFonts w:asciiTheme="minorHAnsi" w:hAnsiTheme="minorHAnsi"/>
          <w:sz w:val="22"/>
        </w:rPr>
        <w:t xml:space="preserve"> van</w:t>
      </w:r>
      <w:r w:rsidR="00956733" w:rsidRPr="00D362F9">
        <w:rPr>
          <w:rFonts w:asciiTheme="minorHAnsi" w:hAnsiTheme="minorHAnsi"/>
          <w:sz w:val="22"/>
        </w:rPr>
        <w:t xml:space="preserve"> </w:t>
      </w:r>
      <w:r w:rsidR="00450A6F" w:rsidRPr="00D362F9">
        <w:rPr>
          <w:rFonts w:asciiTheme="minorHAnsi" w:hAnsiTheme="minorHAnsi"/>
          <w:sz w:val="22"/>
        </w:rPr>
        <w:t>te maken</w:t>
      </w:r>
      <w:r w:rsidR="007324FF" w:rsidRPr="00D362F9">
        <w:rPr>
          <w:rFonts w:asciiTheme="minorHAnsi" w:hAnsiTheme="minorHAnsi"/>
          <w:sz w:val="22"/>
        </w:rPr>
        <w:t>:</w:t>
      </w:r>
    </w:p>
    <w:p w14:paraId="78FA2DE8" w14:textId="77777777" w:rsidR="00450A6F" w:rsidRPr="00D362F9" w:rsidRDefault="00450A6F">
      <w:pPr>
        <w:jc w:val="both"/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sz w:val="22"/>
        </w:rPr>
        <w:t xml:space="preserve">       </w:t>
      </w:r>
      <w:r w:rsidR="00430550" w:rsidRPr="00D362F9">
        <w:rPr>
          <w:rFonts w:asciiTheme="minorHAnsi" w:hAnsiTheme="minorHAnsi"/>
          <w:sz w:val="22"/>
        </w:rPr>
        <w:t xml:space="preserve">  </w:t>
      </w:r>
    </w:p>
    <w:p w14:paraId="30C0171E" w14:textId="7E184F25" w:rsidR="00450A6F" w:rsidRPr="00D362F9" w:rsidRDefault="00450A6F">
      <w:pPr>
        <w:jc w:val="both"/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bCs/>
          <w:sz w:val="22"/>
        </w:rPr>
        <w:t>Zaterdagnamiddag</w:t>
      </w:r>
      <w:r w:rsidRPr="00D362F9">
        <w:rPr>
          <w:rFonts w:asciiTheme="minorHAnsi" w:hAnsiTheme="minorHAnsi"/>
          <w:sz w:val="22"/>
        </w:rPr>
        <w:t xml:space="preserve"> </w:t>
      </w:r>
      <w:r w:rsidR="000A0D17" w:rsidRPr="00D362F9">
        <w:rPr>
          <w:rFonts w:asciiTheme="minorHAnsi" w:hAnsiTheme="minorHAnsi"/>
          <w:sz w:val="22"/>
        </w:rPr>
        <w:t>1</w:t>
      </w:r>
      <w:r w:rsidR="00D362F9" w:rsidRPr="00D362F9">
        <w:rPr>
          <w:rFonts w:asciiTheme="minorHAnsi" w:hAnsiTheme="minorHAnsi"/>
          <w:sz w:val="22"/>
        </w:rPr>
        <w:t>7</w:t>
      </w:r>
      <w:r w:rsidR="00104723" w:rsidRPr="00D362F9">
        <w:rPr>
          <w:rFonts w:asciiTheme="minorHAnsi" w:hAnsiTheme="minorHAnsi"/>
          <w:sz w:val="22"/>
        </w:rPr>
        <w:t xml:space="preserve"> februari</w:t>
      </w:r>
      <w:r w:rsidRPr="00D362F9">
        <w:rPr>
          <w:rFonts w:asciiTheme="minorHAnsi" w:hAnsiTheme="minorHAnsi"/>
          <w:sz w:val="22"/>
        </w:rPr>
        <w:t xml:space="preserve"> is er een </w:t>
      </w:r>
      <w:r w:rsidRPr="00D362F9">
        <w:rPr>
          <w:rFonts w:asciiTheme="minorHAnsi" w:hAnsiTheme="minorHAnsi"/>
          <w:b/>
          <w:bCs/>
          <w:sz w:val="22"/>
        </w:rPr>
        <w:t>generale repetitie</w:t>
      </w:r>
      <w:r w:rsidR="00104723" w:rsidRPr="00D362F9">
        <w:rPr>
          <w:rFonts w:asciiTheme="minorHAnsi" w:hAnsiTheme="minorHAnsi"/>
          <w:bCs/>
          <w:sz w:val="22"/>
        </w:rPr>
        <w:t xml:space="preserve"> voorzien</w:t>
      </w:r>
      <w:r w:rsidRPr="00D362F9">
        <w:rPr>
          <w:rFonts w:asciiTheme="minorHAnsi" w:hAnsiTheme="minorHAnsi"/>
          <w:sz w:val="22"/>
        </w:rPr>
        <w:t xml:space="preserve"> in het </w:t>
      </w:r>
      <w:r w:rsidR="00956733" w:rsidRPr="00D362F9">
        <w:rPr>
          <w:rFonts w:asciiTheme="minorHAnsi" w:hAnsiTheme="minorHAnsi"/>
          <w:b/>
          <w:sz w:val="22"/>
        </w:rPr>
        <w:t>Fi</w:t>
      </w:r>
      <w:r w:rsidRPr="00D362F9">
        <w:rPr>
          <w:rFonts w:asciiTheme="minorHAnsi" w:hAnsiTheme="minorHAnsi"/>
          <w:b/>
          <w:sz w:val="22"/>
        </w:rPr>
        <w:t>rtelhof</w:t>
      </w:r>
      <w:r w:rsidRPr="00D362F9">
        <w:rPr>
          <w:rFonts w:asciiTheme="minorHAnsi" w:hAnsiTheme="minorHAnsi"/>
          <w:sz w:val="22"/>
        </w:rPr>
        <w:t>. Gelieve stipt op tijd te zijn zodat de repetitie vlot kan verlopen</w:t>
      </w:r>
      <w:r w:rsidR="00E233D0" w:rsidRPr="00D362F9">
        <w:rPr>
          <w:rFonts w:asciiTheme="minorHAnsi" w:hAnsiTheme="minorHAnsi"/>
          <w:sz w:val="22"/>
        </w:rPr>
        <w:t>. Indien je niet aanwezig kan zijn, verwittig dan tijdig je leiding.</w:t>
      </w:r>
      <w:r w:rsidR="00D362F9" w:rsidRPr="00D362F9">
        <w:rPr>
          <w:rFonts w:asciiTheme="minorHAnsi" w:hAnsiTheme="minorHAnsi"/>
          <w:sz w:val="22"/>
        </w:rPr>
        <w:t xml:space="preserve"> Het is de bedoeling dat iedereen probeert aanwezig te zijn op de generale repetitie, alleen zo kunnen we er een spetterend feest van maken. </w:t>
      </w:r>
      <w:r w:rsidRPr="00D362F9">
        <w:rPr>
          <w:rFonts w:asciiTheme="minorHAnsi" w:hAnsiTheme="minorHAnsi"/>
          <w:iCs/>
          <w:sz w:val="22"/>
        </w:rPr>
        <w:t>Een tip voor de kleinsten</w:t>
      </w:r>
      <w:r w:rsidRPr="00D362F9">
        <w:rPr>
          <w:rFonts w:asciiTheme="minorHAnsi" w:hAnsiTheme="minorHAnsi"/>
          <w:sz w:val="22"/>
        </w:rPr>
        <w:t>: stop je kledij in een zak en laat er je naam op zetten, zodat niets verloren gaat!</w:t>
      </w:r>
    </w:p>
    <w:p w14:paraId="54439ADC" w14:textId="77777777" w:rsidR="00450A6F" w:rsidRPr="00D362F9" w:rsidRDefault="00450A6F">
      <w:pPr>
        <w:rPr>
          <w:rFonts w:asciiTheme="minorHAnsi" w:hAnsiTheme="minorHAnsi"/>
          <w:sz w:val="22"/>
        </w:rPr>
      </w:pPr>
    </w:p>
    <w:p w14:paraId="4098D645" w14:textId="77777777" w:rsidR="00104723" w:rsidRPr="00D362F9" w:rsidRDefault="00104723">
      <w:pPr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sz w:val="22"/>
        </w:rPr>
        <w:t>Wie komt wanneer?</w:t>
      </w:r>
    </w:p>
    <w:p w14:paraId="4260E192" w14:textId="77777777" w:rsidR="00104723" w:rsidRPr="00D362F9" w:rsidRDefault="00104723">
      <w:pPr>
        <w:rPr>
          <w:rFonts w:asciiTheme="minorHAnsi" w:hAnsiTheme="minorHAnsi"/>
          <w:sz w:val="22"/>
        </w:rPr>
      </w:pPr>
    </w:p>
    <w:p w14:paraId="19BA62FA" w14:textId="77777777" w:rsidR="00450A6F" w:rsidRPr="00D362F9" w:rsidRDefault="00450A6F">
      <w:pPr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b/>
          <w:sz w:val="22"/>
        </w:rPr>
        <w:t>Meisjes die mee</w:t>
      </w:r>
      <w:r w:rsidR="003D2EAD" w:rsidRPr="00D362F9">
        <w:rPr>
          <w:rFonts w:asciiTheme="minorHAnsi" w:hAnsiTheme="minorHAnsi"/>
          <w:b/>
          <w:sz w:val="22"/>
        </w:rPr>
        <w:t>doen</w:t>
      </w:r>
      <w:r w:rsidRPr="00D362F9">
        <w:rPr>
          <w:rFonts w:asciiTheme="minorHAnsi" w:hAnsiTheme="minorHAnsi"/>
          <w:b/>
          <w:sz w:val="22"/>
        </w:rPr>
        <w:t xml:space="preserve"> aan het welkom:</w:t>
      </w:r>
      <w:r w:rsidRPr="00D362F9">
        <w:rPr>
          <w:rFonts w:asciiTheme="minorHAnsi" w:hAnsiTheme="minorHAnsi"/>
          <w:sz w:val="22"/>
        </w:rPr>
        <w:t xml:space="preserve"> 13u30-14u</w:t>
      </w:r>
    </w:p>
    <w:p w14:paraId="1E73C87F" w14:textId="77777777" w:rsidR="00C671BE" w:rsidRPr="00D362F9" w:rsidRDefault="00C671BE">
      <w:pPr>
        <w:rPr>
          <w:rFonts w:asciiTheme="minorHAnsi" w:hAnsiTheme="minorHAnsi"/>
          <w:sz w:val="22"/>
        </w:rPr>
      </w:pPr>
    </w:p>
    <w:p w14:paraId="5ADF620A" w14:textId="77777777" w:rsidR="00C671BE" w:rsidRPr="00D362F9" w:rsidRDefault="00C671BE">
      <w:pPr>
        <w:rPr>
          <w:rFonts w:asciiTheme="minorHAnsi" w:hAnsiTheme="minorHAnsi"/>
          <w:b/>
          <w:sz w:val="22"/>
        </w:rPr>
      </w:pPr>
      <w:r w:rsidRPr="00D362F9">
        <w:rPr>
          <w:rFonts w:asciiTheme="minorHAnsi" w:hAnsiTheme="minorHAnsi"/>
          <w:b/>
          <w:sz w:val="22"/>
        </w:rPr>
        <w:t xml:space="preserve">Pinkels: </w:t>
      </w:r>
      <w:r w:rsidRPr="00D362F9">
        <w:rPr>
          <w:rFonts w:asciiTheme="minorHAnsi" w:hAnsiTheme="minorHAnsi"/>
          <w:b/>
          <w:sz w:val="22"/>
        </w:rPr>
        <w:tab/>
      </w:r>
      <w:r w:rsidRPr="00D362F9">
        <w:rPr>
          <w:rFonts w:asciiTheme="minorHAnsi" w:hAnsiTheme="minorHAnsi"/>
          <w:sz w:val="22"/>
        </w:rPr>
        <w:t>13u50-14u30</w:t>
      </w:r>
    </w:p>
    <w:p w14:paraId="46C0F26C" w14:textId="02EC2F4C" w:rsidR="00C671BE" w:rsidRPr="00D362F9" w:rsidRDefault="00C671BE">
      <w:pPr>
        <w:rPr>
          <w:rFonts w:asciiTheme="minorHAnsi" w:hAnsiTheme="minorHAnsi"/>
          <w:b/>
          <w:sz w:val="22"/>
        </w:rPr>
      </w:pPr>
      <w:r w:rsidRPr="00D362F9">
        <w:rPr>
          <w:rFonts w:asciiTheme="minorHAnsi" w:hAnsiTheme="minorHAnsi"/>
          <w:b/>
          <w:sz w:val="22"/>
        </w:rPr>
        <w:t xml:space="preserve">Speelclubs: </w:t>
      </w:r>
      <w:r w:rsidRPr="00D362F9">
        <w:rPr>
          <w:rFonts w:asciiTheme="minorHAnsi" w:hAnsiTheme="minorHAnsi"/>
          <w:b/>
          <w:sz w:val="22"/>
        </w:rPr>
        <w:tab/>
      </w:r>
      <w:r w:rsidRPr="00D362F9">
        <w:rPr>
          <w:rFonts w:asciiTheme="minorHAnsi" w:hAnsiTheme="minorHAnsi"/>
          <w:sz w:val="22"/>
        </w:rPr>
        <w:t>14u20-15</w:t>
      </w:r>
      <w:r w:rsidR="00B67B07" w:rsidRPr="00D362F9">
        <w:rPr>
          <w:rFonts w:asciiTheme="minorHAnsi" w:hAnsiTheme="minorHAnsi"/>
          <w:sz w:val="22"/>
        </w:rPr>
        <w:t>u</w:t>
      </w:r>
    </w:p>
    <w:p w14:paraId="7320FC70" w14:textId="30B12DE1" w:rsidR="00C671BE" w:rsidRPr="00D362F9" w:rsidRDefault="00BF0BD7">
      <w:pPr>
        <w:rPr>
          <w:rFonts w:asciiTheme="minorHAnsi" w:hAnsiTheme="minorHAnsi"/>
          <w:b/>
          <w:sz w:val="22"/>
        </w:rPr>
      </w:pPr>
      <w:proofErr w:type="spellStart"/>
      <w:r w:rsidRPr="00D362F9">
        <w:rPr>
          <w:rFonts w:asciiTheme="minorHAnsi" w:hAnsiTheme="minorHAnsi"/>
          <w:b/>
          <w:sz w:val="22"/>
        </w:rPr>
        <w:t>Kwiks</w:t>
      </w:r>
      <w:proofErr w:type="spellEnd"/>
      <w:r w:rsidR="00C671BE" w:rsidRPr="00D362F9">
        <w:rPr>
          <w:rFonts w:asciiTheme="minorHAnsi" w:hAnsiTheme="minorHAnsi"/>
          <w:b/>
          <w:sz w:val="22"/>
        </w:rPr>
        <w:t>:</w:t>
      </w:r>
      <w:r w:rsidR="00C671BE" w:rsidRPr="00D362F9">
        <w:rPr>
          <w:rFonts w:asciiTheme="minorHAnsi" w:hAnsiTheme="minorHAnsi"/>
          <w:b/>
          <w:sz w:val="22"/>
        </w:rPr>
        <w:tab/>
      </w:r>
      <w:r w:rsidR="00DD3443" w:rsidRPr="00D362F9">
        <w:rPr>
          <w:rFonts w:asciiTheme="minorHAnsi" w:hAnsiTheme="minorHAnsi"/>
          <w:sz w:val="22"/>
        </w:rPr>
        <w:t>14u50-15</w:t>
      </w:r>
      <w:r w:rsidR="00C671BE" w:rsidRPr="00D362F9">
        <w:rPr>
          <w:rFonts w:asciiTheme="minorHAnsi" w:hAnsiTheme="minorHAnsi"/>
          <w:sz w:val="22"/>
        </w:rPr>
        <w:t>u</w:t>
      </w:r>
      <w:r w:rsidR="00DD3443" w:rsidRPr="00D362F9">
        <w:rPr>
          <w:rFonts w:asciiTheme="minorHAnsi" w:hAnsiTheme="minorHAnsi"/>
          <w:sz w:val="22"/>
        </w:rPr>
        <w:t>30</w:t>
      </w:r>
    </w:p>
    <w:p w14:paraId="53814168" w14:textId="01283E99" w:rsidR="00C671BE" w:rsidRPr="00D362F9" w:rsidRDefault="00E233D0">
      <w:pPr>
        <w:rPr>
          <w:rFonts w:asciiTheme="minorHAnsi" w:hAnsiTheme="minorHAnsi"/>
          <w:b/>
          <w:sz w:val="22"/>
        </w:rPr>
      </w:pPr>
      <w:proofErr w:type="spellStart"/>
      <w:r w:rsidRPr="00D362F9">
        <w:rPr>
          <w:rFonts w:asciiTheme="minorHAnsi" w:hAnsiTheme="minorHAnsi"/>
          <w:b/>
          <w:sz w:val="22"/>
        </w:rPr>
        <w:t>Ti</w:t>
      </w:r>
      <w:r w:rsidR="00BF0BD7" w:rsidRPr="00D362F9">
        <w:rPr>
          <w:rFonts w:asciiTheme="minorHAnsi" w:hAnsiTheme="minorHAnsi"/>
          <w:b/>
          <w:sz w:val="22"/>
        </w:rPr>
        <w:t>ppers</w:t>
      </w:r>
      <w:proofErr w:type="spellEnd"/>
      <w:r w:rsidR="00C671BE" w:rsidRPr="00D362F9">
        <w:rPr>
          <w:rFonts w:asciiTheme="minorHAnsi" w:hAnsiTheme="minorHAnsi"/>
          <w:b/>
          <w:sz w:val="22"/>
        </w:rPr>
        <w:t xml:space="preserve"> : </w:t>
      </w:r>
      <w:r w:rsidR="00C671BE" w:rsidRPr="00D362F9">
        <w:rPr>
          <w:rFonts w:asciiTheme="minorHAnsi" w:hAnsiTheme="minorHAnsi"/>
          <w:b/>
          <w:sz w:val="22"/>
        </w:rPr>
        <w:tab/>
      </w:r>
      <w:r w:rsidR="00DD3443" w:rsidRPr="00D362F9">
        <w:rPr>
          <w:rFonts w:asciiTheme="minorHAnsi" w:hAnsiTheme="minorHAnsi"/>
          <w:sz w:val="22"/>
        </w:rPr>
        <w:t>15u2</w:t>
      </w:r>
      <w:r w:rsidR="00C671BE" w:rsidRPr="00D362F9">
        <w:rPr>
          <w:rFonts w:asciiTheme="minorHAnsi" w:hAnsiTheme="minorHAnsi"/>
          <w:sz w:val="22"/>
        </w:rPr>
        <w:t>0-16</w:t>
      </w:r>
      <w:r w:rsidR="00DD3443" w:rsidRPr="00D362F9">
        <w:rPr>
          <w:rFonts w:asciiTheme="minorHAnsi" w:hAnsiTheme="minorHAnsi"/>
          <w:sz w:val="22"/>
        </w:rPr>
        <w:t>u</w:t>
      </w:r>
    </w:p>
    <w:p w14:paraId="03D237C7" w14:textId="511B6742" w:rsidR="00B67B07" w:rsidRPr="00D362F9" w:rsidRDefault="00BF0BD7">
      <w:pPr>
        <w:rPr>
          <w:rFonts w:asciiTheme="minorHAnsi" w:hAnsiTheme="minorHAnsi"/>
          <w:sz w:val="22"/>
        </w:rPr>
      </w:pPr>
      <w:proofErr w:type="spellStart"/>
      <w:r w:rsidRPr="00D362F9">
        <w:rPr>
          <w:rFonts w:asciiTheme="minorHAnsi" w:hAnsiTheme="minorHAnsi"/>
          <w:b/>
          <w:sz w:val="22"/>
        </w:rPr>
        <w:t>Tiptiens</w:t>
      </w:r>
      <w:proofErr w:type="spellEnd"/>
      <w:r w:rsidRPr="00D362F9">
        <w:rPr>
          <w:rFonts w:asciiTheme="minorHAnsi" w:hAnsiTheme="minorHAnsi"/>
          <w:b/>
          <w:sz w:val="22"/>
        </w:rPr>
        <w:t xml:space="preserve"> </w:t>
      </w:r>
      <w:r w:rsidR="00C671BE" w:rsidRPr="00D362F9">
        <w:rPr>
          <w:rFonts w:asciiTheme="minorHAnsi" w:hAnsiTheme="minorHAnsi"/>
          <w:b/>
          <w:sz w:val="22"/>
        </w:rPr>
        <w:t xml:space="preserve">: </w:t>
      </w:r>
      <w:r w:rsidR="00C671BE" w:rsidRPr="00D362F9">
        <w:rPr>
          <w:rFonts w:asciiTheme="minorHAnsi" w:hAnsiTheme="minorHAnsi"/>
          <w:b/>
          <w:sz w:val="22"/>
        </w:rPr>
        <w:tab/>
      </w:r>
      <w:r w:rsidR="00DD3443" w:rsidRPr="00D362F9">
        <w:rPr>
          <w:rFonts w:asciiTheme="minorHAnsi" w:hAnsiTheme="minorHAnsi"/>
          <w:sz w:val="22"/>
        </w:rPr>
        <w:t>15u50-16u3</w:t>
      </w:r>
      <w:r w:rsidR="00C671BE" w:rsidRPr="00D362F9">
        <w:rPr>
          <w:rFonts w:asciiTheme="minorHAnsi" w:hAnsiTheme="minorHAnsi"/>
          <w:sz w:val="22"/>
        </w:rPr>
        <w:t>0</w:t>
      </w:r>
    </w:p>
    <w:p w14:paraId="3EB6F93A" w14:textId="2D2F28FF" w:rsidR="00DD3443" w:rsidRPr="00D362F9" w:rsidRDefault="00B67B07">
      <w:pPr>
        <w:rPr>
          <w:rFonts w:asciiTheme="minorHAnsi" w:hAnsiTheme="minorHAnsi"/>
          <w:sz w:val="22"/>
        </w:rPr>
      </w:pPr>
      <w:proofErr w:type="spellStart"/>
      <w:r w:rsidRPr="00D362F9">
        <w:rPr>
          <w:rFonts w:asciiTheme="minorHAnsi" w:hAnsiTheme="minorHAnsi"/>
          <w:b/>
          <w:sz w:val="22"/>
        </w:rPr>
        <w:t>Aspi’s</w:t>
      </w:r>
      <w:proofErr w:type="spellEnd"/>
      <w:r w:rsidR="00DD3443" w:rsidRPr="00D362F9">
        <w:rPr>
          <w:rFonts w:asciiTheme="minorHAnsi" w:hAnsiTheme="minorHAnsi"/>
          <w:b/>
          <w:sz w:val="22"/>
        </w:rPr>
        <w:t>:</w:t>
      </w:r>
      <w:r w:rsidR="00DD3443" w:rsidRPr="00D362F9">
        <w:rPr>
          <w:rFonts w:asciiTheme="minorHAnsi" w:hAnsiTheme="minorHAnsi"/>
          <w:b/>
          <w:sz w:val="22"/>
        </w:rPr>
        <w:tab/>
      </w:r>
      <w:r w:rsidR="00DD3443" w:rsidRPr="00D362F9">
        <w:rPr>
          <w:rFonts w:asciiTheme="minorHAnsi" w:hAnsiTheme="minorHAnsi"/>
          <w:b/>
          <w:sz w:val="22"/>
        </w:rPr>
        <w:tab/>
      </w:r>
      <w:r w:rsidRPr="00D362F9">
        <w:rPr>
          <w:rFonts w:asciiTheme="minorHAnsi" w:hAnsiTheme="minorHAnsi"/>
          <w:sz w:val="22"/>
        </w:rPr>
        <w:t>16u20-17u</w:t>
      </w:r>
    </w:p>
    <w:p w14:paraId="0C83ED1B" w14:textId="77777777" w:rsidR="00450A6F" w:rsidRPr="00D362F9" w:rsidRDefault="00450A6F">
      <w:pPr>
        <w:rPr>
          <w:rFonts w:asciiTheme="minorHAnsi" w:hAnsiTheme="minorHAnsi"/>
          <w:sz w:val="22"/>
        </w:rPr>
      </w:pPr>
    </w:p>
    <w:p w14:paraId="3C2BDFC7" w14:textId="77777777" w:rsidR="00450A6F" w:rsidRPr="00D362F9" w:rsidRDefault="00450A6F">
      <w:pPr>
        <w:jc w:val="both"/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bCs/>
          <w:sz w:val="22"/>
        </w:rPr>
        <w:t>Zaterdagavond</w:t>
      </w:r>
      <w:r w:rsidRPr="00D362F9">
        <w:rPr>
          <w:rFonts w:asciiTheme="minorHAnsi" w:hAnsiTheme="minorHAnsi"/>
          <w:sz w:val="22"/>
        </w:rPr>
        <w:t xml:space="preserve"> wordt iedereen om </w:t>
      </w:r>
      <w:r w:rsidRPr="00D362F9">
        <w:rPr>
          <w:rFonts w:asciiTheme="minorHAnsi" w:hAnsiTheme="minorHAnsi"/>
          <w:b/>
          <w:bCs/>
          <w:sz w:val="22"/>
        </w:rPr>
        <w:t xml:space="preserve">18u45 </w:t>
      </w:r>
      <w:r w:rsidR="00956733" w:rsidRPr="00D362F9">
        <w:rPr>
          <w:rFonts w:asciiTheme="minorHAnsi" w:hAnsiTheme="minorHAnsi"/>
          <w:b/>
          <w:bCs/>
          <w:sz w:val="22"/>
        </w:rPr>
        <w:t>stipt in de turnzaal van de Vrije Basisschool</w:t>
      </w:r>
      <w:r w:rsidR="00104723" w:rsidRPr="00D362F9">
        <w:rPr>
          <w:rFonts w:asciiTheme="minorHAnsi" w:hAnsiTheme="minorHAnsi"/>
          <w:sz w:val="22"/>
        </w:rPr>
        <w:t xml:space="preserve"> </w:t>
      </w:r>
      <w:r w:rsidRPr="00D362F9">
        <w:rPr>
          <w:rFonts w:asciiTheme="minorHAnsi" w:hAnsiTheme="minorHAnsi"/>
          <w:sz w:val="22"/>
        </w:rPr>
        <w:t>verwacht</w:t>
      </w:r>
      <w:r w:rsidR="003D2EAD" w:rsidRPr="00D362F9">
        <w:rPr>
          <w:rFonts w:asciiTheme="minorHAnsi" w:hAnsiTheme="minorHAnsi"/>
          <w:sz w:val="22"/>
        </w:rPr>
        <w:t>, daar maken we ons</w:t>
      </w:r>
      <w:r w:rsidR="00104723" w:rsidRPr="00D362F9">
        <w:rPr>
          <w:rFonts w:asciiTheme="minorHAnsi" w:hAnsiTheme="minorHAnsi"/>
          <w:sz w:val="22"/>
        </w:rPr>
        <w:t xml:space="preserve"> klaar</w:t>
      </w:r>
      <w:r w:rsidR="00956733" w:rsidRPr="00D362F9">
        <w:rPr>
          <w:rFonts w:asciiTheme="minorHAnsi" w:hAnsiTheme="minorHAnsi"/>
          <w:sz w:val="22"/>
        </w:rPr>
        <w:t xml:space="preserve"> en</w:t>
      </w:r>
      <w:r w:rsidR="003D2EAD" w:rsidRPr="00D362F9">
        <w:rPr>
          <w:rFonts w:asciiTheme="minorHAnsi" w:hAnsiTheme="minorHAnsi"/>
          <w:sz w:val="22"/>
        </w:rPr>
        <w:t xml:space="preserve"> daarna</w:t>
      </w:r>
      <w:r w:rsidR="00956733" w:rsidRPr="00D362F9">
        <w:rPr>
          <w:rFonts w:asciiTheme="minorHAnsi" w:hAnsiTheme="minorHAnsi"/>
          <w:sz w:val="22"/>
        </w:rPr>
        <w:t xml:space="preserve"> </w:t>
      </w:r>
      <w:r w:rsidR="003D2EAD" w:rsidRPr="00D362F9">
        <w:rPr>
          <w:rFonts w:asciiTheme="minorHAnsi" w:hAnsiTheme="minorHAnsi"/>
          <w:sz w:val="22"/>
        </w:rPr>
        <w:t>stappen</w:t>
      </w:r>
      <w:r w:rsidR="00956733" w:rsidRPr="00D362F9">
        <w:rPr>
          <w:rFonts w:asciiTheme="minorHAnsi" w:hAnsiTheme="minorHAnsi"/>
          <w:sz w:val="22"/>
        </w:rPr>
        <w:t xml:space="preserve"> we samen naar het Firtelhof</w:t>
      </w:r>
      <w:r w:rsidR="00104723" w:rsidRPr="00D362F9">
        <w:rPr>
          <w:rFonts w:asciiTheme="minorHAnsi" w:hAnsiTheme="minorHAnsi"/>
          <w:sz w:val="22"/>
        </w:rPr>
        <w:t xml:space="preserve">. </w:t>
      </w:r>
      <w:r w:rsidRPr="00D362F9">
        <w:rPr>
          <w:rFonts w:asciiTheme="minorHAnsi" w:hAnsiTheme="minorHAnsi"/>
          <w:sz w:val="22"/>
        </w:rPr>
        <w:t>Mama’s, papa’s,</w:t>
      </w:r>
      <w:r w:rsidR="00104723" w:rsidRPr="00D362F9">
        <w:rPr>
          <w:rFonts w:asciiTheme="minorHAnsi" w:hAnsiTheme="minorHAnsi"/>
          <w:sz w:val="22"/>
        </w:rPr>
        <w:t xml:space="preserve"> broers, zussen, oma’s, opa’s enz. </w:t>
      </w:r>
      <w:r w:rsidRPr="00D362F9">
        <w:rPr>
          <w:rFonts w:asciiTheme="minorHAnsi" w:hAnsiTheme="minorHAnsi"/>
          <w:sz w:val="22"/>
        </w:rPr>
        <w:t>zi</w:t>
      </w:r>
      <w:r w:rsidR="00956733" w:rsidRPr="00D362F9">
        <w:rPr>
          <w:rFonts w:asciiTheme="minorHAnsi" w:hAnsiTheme="minorHAnsi"/>
          <w:sz w:val="22"/>
        </w:rPr>
        <w:t xml:space="preserve">jn welkom vanaf 19u30 in het </w:t>
      </w:r>
      <w:proofErr w:type="spellStart"/>
      <w:r w:rsidR="00956733" w:rsidRPr="00D362F9">
        <w:rPr>
          <w:rFonts w:asciiTheme="minorHAnsi" w:hAnsiTheme="minorHAnsi"/>
          <w:sz w:val="22"/>
        </w:rPr>
        <w:t>Fi</w:t>
      </w:r>
      <w:r w:rsidRPr="00D362F9">
        <w:rPr>
          <w:rFonts w:asciiTheme="minorHAnsi" w:hAnsiTheme="minorHAnsi"/>
          <w:sz w:val="22"/>
        </w:rPr>
        <w:t>rtelhof</w:t>
      </w:r>
      <w:proofErr w:type="spellEnd"/>
      <w:r w:rsidRPr="00D362F9">
        <w:rPr>
          <w:rFonts w:asciiTheme="minorHAnsi" w:hAnsiTheme="minorHAnsi"/>
          <w:sz w:val="22"/>
        </w:rPr>
        <w:t>.</w:t>
      </w:r>
    </w:p>
    <w:p w14:paraId="3F389DF2" w14:textId="77777777" w:rsidR="00D362F9" w:rsidRPr="00D362F9" w:rsidRDefault="00D362F9">
      <w:pPr>
        <w:jc w:val="both"/>
        <w:rPr>
          <w:rFonts w:asciiTheme="minorHAnsi" w:hAnsiTheme="minorHAnsi"/>
          <w:sz w:val="22"/>
        </w:rPr>
      </w:pPr>
    </w:p>
    <w:p w14:paraId="7A103330" w14:textId="205A0315" w:rsidR="00D362F9" w:rsidRPr="00D362F9" w:rsidRDefault="00D362F9">
      <w:pPr>
        <w:jc w:val="both"/>
        <w:rPr>
          <w:rFonts w:asciiTheme="minorHAnsi" w:hAnsiTheme="minorHAnsi"/>
          <w:sz w:val="22"/>
        </w:rPr>
      </w:pPr>
      <w:r w:rsidRPr="00D362F9">
        <w:rPr>
          <w:rFonts w:asciiTheme="minorHAnsi" w:hAnsiTheme="minorHAnsi"/>
          <w:sz w:val="22"/>
        </w:rPr>
        <w:t xml:space="preserve">Dit jaar is er ook nog een leuke </w:t>
      </w:r>
      <w:r w:rsidRPr="00D362F9">
        <w:rPr>
          <w:rFonts w:asciiTheme="minorHAnsi" w:hAnsiTheme="minorHAnsi"/>
          <w:b/>
          <w:sz w:val="22"/>
        </w:rPr>
        <w:t>fotowedstrijd</w:t>
      </w:r>
      <w:r w:rsidRPr="00D362F9">
        <w:rPr>
          <w:rFonts w:asciiTheme="minorHAnsi" w:hAnsiTheme="minorHAnsi"/>
          <w:sz w:val="22"/>
        </w:rPr>
        <w:t xml:space="preserve"> voor ALLE leden, waarbij je een leuke </w:t>
      </w:r>
      <w:r w:rsidRPr="00D362F9">
        <w:rPr>
          <w:rFonts w:asciiTheme="minorHAnsi" w:hAnsiTheme="minorHAnsi"/>
          <w:b/>
          <w:sz w:val="22"/>
        </w:rPr>
        <w:t xml:space="preserve">prijs </w:t>
      </w:r>
      <w:r w:rsidRPr="00D362F9">
        <w:rPr>
          <w:rFonts w:asciiTheme="minorHAnsi" w:hAnsiTheme="minorHAnsi"/>
          <w:sz w:val="22"/>
        </w:rPr>
        <w:t xml:space="preserve">kunt winnen. De opdracht is heel simpel: neem een foto waar jij op staat en waar er water op een originele manier is in verwerkt. </w:t>
      </w:r>
      <w:r>
        <w:rPr>
          <w:rFonts w:asciiTheme="minorHAnsi" w:hAnsiTheme="minorHAnsi"/>
          <w:sz w:val="22"/>
        </w:rPr>
        <w:t xml:space="preserve">Degene met de origineelste foto wint een toffe prijs. Je kan deelnemen door je foto door te sturen na </w:t>
      </w:r>
      <w:r w:rsidRPr="00D362F9">
        <w:rPr>
          <w:rFonts w:asciiTheme="minorHAnsi" w:hAnsiTheme="minorHAnsi"/>
          <w:sz w:val="22"/>
        </w:rPr>
        <w:t xml:space="preserve">naar </w:t>
      </w:r>
      <w:hyperlink r:id="rId8" w:history="1">
        <w:r w:rsidRPr="00D362F9">
          <w:rPr>
            <w:rStyle w:val="Hyperlink"/>
            <w:rFonts w:asciiTheme="minorHAnsi" w:hAnsiTheme="minorHAnsi"/>
            <w:sz w:val="22"/>
          </w:rPr>
          <w:t>demetstessa@hotmail.com</w:t>
        </w:r>
      </w:hyperlink>
      <w:r w:rsidRPr="00D362F9">
        <w:rPr>
          <w:rFonts w:asciiTheme="minorHAnsi" w:hAnsiTheme="minorHAnsi"/>
          <w:sz w:val="22"/>
        </w:rPr>
        <w:t xml:space="preserve"> tegen 11 februari. De prijs zal uitgereikt worden tijdens het </w:t>
      </w:r>
      <w:proofErr w:type="spellStart"/>
      <w:r w:rsidRPr="00D362F9">
        <w:rPr>
          <w:rFonts w:asciiTheme="minorHAnsi" w:hAnsiTheme="minorHAnsi"/>
          <w:sz w:val="22"/>
        </w:rPr>
        <w:t>chirofeest</w:t>
      </w:r>
      <w:proofErr w:type="spellEnd"/>
      <w:r w:rsidRPr="00D362F9">
        <w:rPr>
          <w:rFonts w:asciiTheme="minorHAnsi" w:hAnsiTheme="minorHAnsi"/>
          <w:sz w:val="22"/>
        </w:rPr>
        <w:t>, dus het is belangrijk dat je aanwezig bent op de dag zelf</w:t>
      </w:r>
      <w:r w:rsidR="00BE5144">
        <w:rPr>
          <w:rFonts w:asciiTheme="minorHAnsi" w:hAnsiTheme="minorHAnsi"/>
          <w:sz w:val="22"/>
        </w:rPr>
        <w:t xml:space="preserve"> om de prijs</w:t>
      </w:r>
      <w:bookmarkStart w:id="0" w:name="_GoBack"/>
      <w:bookmarkEnd w:id="0"/>
      <w:r w:rsidRPr="00D362F9">
        <w:rPr>
          <w:rFonts w:asciiTheme="minorHAnsi" w:hAnsiTheme="minorHAnsi"/>
          <w:sz w:val="22"/>
        </w:rPr>
        <w:t xml:space="preserve">!  </w:t>
      </w:r>
    </w:p>
    <w:p w14:paraId="7A34AD41" w14:textId="77777777" w:rsidR="00450A6F" w:rsidRPr="00D362F9" w:rsidRDefault="00450A6F">
      <w:pPr>
        <w:jc w:val="both"/>
        <w:rPr>
          <w:rFonts w:asciiTheme="minorHAnsi" w:hAnsiTheme="minorHAnsi"/>
          <w:sz w:val="22"/>
        </w:rPr>
      </w:pPr>
    </w:p>
    <w:p w14:paraId="51E7A041" w14:textId="77777777" w:rsidR="007324FF" w:rsidRPr="00D362F9" w:rsidRDefault="007324FF" w:rsidP="007324FF">
      <w:pPr>
        <w:rPr>
          <w:rFonts w:asciiTheme="minorHAnsi" w:hAnsiTheme="minorHAnsi"/>
          <w:sz w:val="22"/>
          <w:lang w:val="nl-BE"/>
        </w:rPr>
      </w:pPr>
      <w:r w:rsidRPr="00D362F9">
        <w:rPr>
          <w:rFonts w:asciiTheme="minorHAnsi" w:hAnsiTheme="minorHAnsi"/>
          <w:sz w:val="22"/>
          <w:lang w:val="nl-BE"/>
        </w:rPr>
        <w:t>Wie nog vragen heeft</w:t>
      </w:r>
      <w:r w:rsidR="00E233D0" w:rsidRPr="00D362F9">
        <w:rPr>
          <w:rFonts w:asciiTheme="minorHAnsi" w:hAnsiTheme="minorHAnsi"/>
          <w:sz w:val="22"/>
          <w:lang w:val="nl-BE"/>
        </w:rPr>
        <w:t>,</w:t>
      </w:r>
      <w:r w:rsidRPr="00D362F9">
        <w:rPr>
          <w:rFonts w:asciiTheme="minorHAnsi" w:hAnsiTheme="minorHAnsi"/>
          <w:sz w:val="22"/>
          <w:lang w:val="nl-BE"/>
        </w:rPr>
        <w:t xml:space="preserve"> kan ook altijd terecht op onze </w:t>
      </w:r>
      <w:r w:rsidR="001B2E5D" w:rsidRPr="00D362F9">
        <w:rPr>
          <w:rFonts w:asciiTheme="minorHAnsi" w:hAnsiTheme="minorHAnsi"/>
          <w:sz w:val="22"/>
          <w:lang w:val="nl-BE"/>
        </w:rPr>
        <w:t>C</w:t>
      </w:r>
      <w:r w:rsidRPr="00D362F9">
        <w:rPr>
          <w:rFonts w:asciiTheme="minorHAnsi" w:hAnsiTheme="minorHAnsi"/>
          <w:sz w:val="22"/>
          <w:lang w:val="nl-BE"/>
        </w:rPr>
        <w:t>hirosite: www.chirokanjozulte.</w:t>
      </w:r>
      <w:r w:rsidR="001B2E5D" w:rsidRPr="00D362F9">
        <w:rPr>
          <w:rFonts w:asciiTheme="minorHAnsi" w:hAnsiTheme="minorHAnsi"/>
          <w:sz w:val="22"/>
          <w:lang w:val="nl-BE"/>
        </w:rPr>
        <w:t>be</w:t>
      </w:r>
      <w:r w:rsidRPr="00D362F9">
        <w:rPr>
          <w:rFonts w:asciiTheme="minorHAnsi" w:hAnsiTheme="minorHAnsi"/>
          <w:sz w:val="22"/>
          <w:lang w:val="nl-BE"/>
        </w:rPr>
        <w:t xml:space="preserve"> of kan mailen naar chirozulte@hotmail.com</w:t>
      </w:r>
      <w:r w:rsidR="00E233D0" w:rsidRPr="00D362F9">
        <w:rPr>
          <w:rFonts w:asciiTheme="minorHAnsi" w:hAnsiTheme="minorHAnsi"/>
          <w:sz w:val="22"/>
          <w:lang w:val="nl-BE"/>
        </w:rPr>
        <w:t>.</w:t>
      </w:r>
    </w:p>
    <w:p w14:paraId="3DFBD161" w14:textId="77777777" w:rsidR="00450A6F" w:rsidRPr="00D362F9" w:rsidRDefault="00450A6F">
      <w:pPr>
        <w:jc w:val="both"/>
        <w:rPr>
          <w:rFonts w:asciiTheme="minorHAnsi" w:hAnsiTheme="minorHAnsi"/>
          <w:sz w:val="22"/>
        </w:rPr>
      </w:pPr>
    </w:p>
    <w:p w14:paraId="009C4212" w14:textId="77777777" w:rsidR="00104723" w:rsidRPr="00D362F9" w:rsidRDefault="00104723" w:rsidP="00104723">
      <w:pPr>
        <w:rPr>
          <w:rFonts w:asciiTheme="minorHAnsi" w:hAnsiTheme="minorHAnsi"/>
          <w:sz w:val="22"/>
          <w:lang w:val="fr-BE"/>
        </w:rPr>
      </w:pPr>
      <w:r w:rsidRPr="00D362F9">
        <w:rPr>
          <w:rFonts w:asciiTheme="minorHAnsi" w:hAnsiTheme="minorHAnsi"/>
          <w:sz w:val="22"/>
          <w:lang w:val="fr-BE"/>
        </w:rPr>
        <w:t>Tot dan!</w:t>
      </w:r>
    </w:p>
    <w:p w14:paraId="1FBEA8F6" w14:textId="77777777" w:rsidR="00B41CE3" w:rsidRDefault="00B41CE3" w:rsidP="00104723">
      <w:pPr>
        <w:rPr>
          <w:rFonts w:asciiTheme="minorHAnsi" w:hAnsiTheme="minorHAnsi"/>
          <w:sz w:val="22"/>
          <w:lang w:val="fr-FR"/>
        </w:rPr>
      </w:pPr>
    </w:p>
    <w:p w14:paraId="4D2AD706" w14:textId="77777777" w:rsidR="00104723" w:rsidRPr="00D362F9" w:rsidRDefault="00104723" w:rsidP="00104723">
      <w:pPr>
        <w:rPr>
          <w:rFonts w:asciiTheme="minorHAnsi" w:hAnsiTheme="minorHAnsi"/>
          <w:sz w:val="22"/>
          <w:lang w:val="fr-FR"/>
        </w:rPr>
      </w:pPr>
      <w:proofErr w:type="spellStart"/>
      <w:r w:rsidRPr="00D362F9">
        <w:rPr>
          <w:rFonts w:asciiTheme="minorHAnsi" w:hAnsiTheme="minorHAnsi"/>
          <w:sz w:val="22"/>
          <w:lang w:val="fr-FR"/>
        </w:rPr>
        <w:t>Liefs</w:t>
      </w:r>
      <w:proofErr w:type="spellEnd"/>
    </w:p>
    <w:p w14:paraId="7F87E191" w14:textId="77777777" w:rsidR="00104723" w:rsidRPr="00D362F9" w:rsidRDefault="00104723" w:rsidP="00104723">
      <w:pPr>
        <w:rPr>
          <w:rFonts w:asciiTheme="minorHAnsi" w:hAnsiTheme="minorHAnsi"/>
          <w:sz w:val="22"/>
          <w:lang w:val="fr-FR"/>
        </w:rPr>
      </w:pPr>
    </w:p>
    <w:p w14:paraId="3F96905A" w14:textId="37D88170" w:rsidR="00D362F9" w:rsidRPr="00C93C83" w:rsidRDefault="00D362F9" w:rsidP="00D362F9">
      <w:pPr>
        <w:jc w:val="both"/>
        <w:rPr>
          <w:rFonts w:asciiTheme="minorHAnsi" w:hAnsiTheme="minorHAnsi"/>
          <w:i/>
          <w:sz w:val="22"/>
          <w:lang w:val="fr-FR"/>
        </w:rPr>
      </w:pPr>
      <w:r w:rsidRPr="00C93C83">
        <w:rPr>
          <w:rFonts w:asciiTheme="minorHAnsi" w:hAnsiTheme="minorHAnsi"/>
          <w:i/>
          <w:sz w:val="22"/>
          <w:lang w:val="fr-FR"/>
        </w:rPr>
        <w:t xml:space="preserve">Michelle, Sarah, Sofie, Anse, </w:t>
      </w:r>
      <w:proofErr w:type="spellStart"/>
      <w:r w:rsidRPr="00C93C83">
        <w:rPr>
          <w:rFonts w:asciiTheme="minorHAnsi" w:hAnsiTheme="minorHAnsi"/>
          <w:i/>
          <w:sz w:val="22"/>
          <w:lang w:val="fr-FR"/>
        </w:rPr>
        <w:t>Jolien</w:t>
      </w:r>
      <w:proofErr w:type="spellEnd"/>
      <w:r w:rsidRPr="00C93C83">
        <w:rPr>
          <w:rFonts w:asciiTheme="minorHAnsi" w:hAnsiTheme="minorHAnsi"/>
          <w:i/>
          <w:sz w:val="22"/>
          <w:lang w:val="fr-FR"/>
        </w:rPr>
        <w:t xml:space="preserve">, Luka, Delphine, </w:t>
      </w:r>
      <w:proofErr w:type="spellStart"/>
      <w:r w:rsidRPr="00C93C83">
        <w:rPr>
          <w:rFonts w:asciiTheme="minorHAnsi" w:hAnsiTheme="minorHAnsi"/>
          <w:i/>
          <w:sz w:val="22"/>
          <w:lang w:val="fr-FR"/>
        </w:rPr>
        <w:t>Marit</w:t>
      </w:r>
      <w:proofErr w:type="spellEnd"/>
      <w:r w:rsidRPr="00C93C83">
        <w:rPr>
          <w:rFonts w:asciiTheme="minorHAnsi" w:hAnsiTheme="minorHAnsi"/>
          <w:i/>
          <w:sz w:val="22"/>
          <w:lang w:val="fr-FR"/>
        </w:rPr>
        <w:t xml:space="preserve">, </w:t>
      </w:r>
      <w:r w:rsidRPr="00C93C83">
        <w:rPr>
          <w:rFonts w:asciiTheme="minorHAnsi" w:hAnsiTheme="minorHAnsi"/>
          <w:i/>
          <w:sz w:val="22"/>
          <w:lang w:val="fr-FR"/>
        </w:rPr>
        <w:t>Anouk,</w:t>
      </w:r>
      <w:r w:rsidRPr="00C93C83">
        <w:rPr>
          <w:rFonts w:asciiTheme="minorHAnsi" w:hAnsiTheme="minorHAnsi"/>
          <w:i/>
          <w:sz w:val="22"/>
          <w:lang w:val="fr-FR"/>
        </w:rPr>
        <w:t xml:space="preserve"> </w:t>
      </w:r>
      <w:r w:rsidRPr="00C93C83">
        <w:rPr>
          <w:rFonts w:asciiTheme="minorHAnsi" w:hAnsiTheme="minorHAnsi"/>
          <w:i/>
          <w:sz w:val="22"/>
          <w:lang w:val="fr-FR"/>
        </w:rPr>
        <w:t xml:space="preserve">Tessa, Eline, Justine, Malou, Eline, Jana en de </w:t>
      </w:r>
      <w:proofErr w:type="spellStart"/>
      <w:r w:rsidRPr="00C93C83">
        <w:rPr>
          <w:rFonts w:asciiTheme="minorHAnsi" w:hAnsiTheme="minorHAnsi"/>
          <w:i/>
          <w:sz w:val="22"/>
          <w:lang w:val="fr-FR"/>
        </w:rPr>
        <w:t>VB’s</w:t>
      </w:r>
      <w:proofErr w:type="spellEnd"/>
      <w:r w:rsidRPr="00C93C83">
        <w:rPr>
          <w:rFonts w:asciiTheme="minorHAnsi" w:hAnsiTheme="minorHAnsi"/>
          <w:i/>
          <w:sz w:val="22"/>
          <w:lang w:val="fr-FR"/>
        </w:rPr>
        <w:t>.</w:t>
      </w:r>
    </w:p>
    <w:p w14:paraId="2A09349F" w14:textId="2060E0A3" w:rsidR="007A0252" w:rsidRPr="00D362F9" w:rsidRDefault="007A0252" w:rsidP="007A0252">
      <w:pPr>
        <w:jc w:val="both"/>
        <w:rPr>
          <w:rFonts w:asciiTheme="minorHAnsi" w:hAnsiTheme="minorHAnsi"/>
          <w:i/>
          <w:sz w:val="22"/>
          <w:lang w:val="fr-FR"/>
        </w:rPr>
      </w:pPr>
    </w:p>
    <w:p w14:paraId="012199DD" w14:textId="77777777" w:rsidR="007A0252" w:rsidRPr="00D362F9" w:rsidRDefault="007A0252" w:rsidP="007A0252">
      <w:pPr>
        <w:pBdr>
          <w:bottom w:val="single" w:sz="4" w:space="1" w:color="auto"/>
        </w:pBdr>
        <w:jc w:val="both"/>
        <w:rPr>
          <w:rFonts w:asciiTheme="minorHAnsi" w:hAnsiTheme="minorHAnsi"/>
          <w:i/>
          <w:sz w:val="22"/>
          <w:lang w:val="fr-FR"/>
        </w:rPr>
      </w:pPr>
    </w:p>
    <w:p w14:paraId="7107B621" w14:textId="77777777" w:rsidR="007A0252" w:rsidRPr="00D362F9" w:rsidRDefault="007A0252" w:rsidP="000A0D17">
      <w:pPr>
        <w:jc w:val="both"/>
        <w:rPr>
          <w:rFonts w:asciiTheme="minorHAnsi" w:hAnsiTheme="minorHAnsi"/>
          <w:i/>
          <w:sz w:val="22"/>
          <w:lang w:val="fr-FR"/>
        </w:rPr>
      </w:pPr>
    </w:p>
    <w:p w14:paraId="3763C0B8" w14:textId="46FDB450" w:rsidR="00D362F9" w:rsidRPr="00D362F9" w:rsidRDefault="001B2E5D" w:rsidP="007A0252">
      <w:pPr>
        <w:rPr>
          <w:rFonts w:asciiTheme="minorHAnsi" w:hAnsiTheme="minorHAnsi"/>
          <w:sz w:val="22"/>
          <w:lang w:val="nl-BE"/>
        </w:rPr>
      </w:pPr>
      <w:r w:rsidRPr="00D362F9">
        <w:rPr>
          <w:rFonts w:asciiTheme="minorHAnsi" w:hAnsiTheme="minorHAnsi"/>
          <w:i/>
          <w:sz w:val="22"/>
          <w:lang w:val="nl-BE"/>
        </w:rPr>
        <w:t xml:space="preserve"> </w:t>
      </w:r>
      <w:r w:rsidR="007A0252" w:rsidRPr="00D362F9">
        <w:rPr>
          <w:rFonts w:asciiTheme="minorHAnsi" w:hAnsiTheme="minorHAnsi"/>
          <w:iCs/>
          <w:sz w:val="22"/>
          <w:lang w:val="nl-BE"/>
        </w:rPr>
        <w:t>( naam kind)………………………………………………………………………………….. van de (groep)……………………</w:t>
      </w:r>
      <w:r w:rsidR="007A0252" w:rsidRPr="00D362F9">
        <w:rPr>
          <w:rFonts w:asciiTheme="minorHAnsi" w:hAnsiTheme="minorHAnsi"/>
          <w:sz w:val="22"/>
          <w:lang w:val="nl-BE"/>
        </w:rPr>
        <w:t xml:space="preserve">… zal deelnemen aan het chirofeest 2017. Gelieve dit strookje in te dienen tegen </w:t>
      </w:r>
      <w:r w:rsidR="00D362F9">
        <w:rPr>
          <w:rFonts w:asciiTheme="minorHAnsi" w:hAnsiTheme="minorHAnsi"/>
          <w:sz w:val="22"/>
          <w:lang w:val="nl-BE"/>
        </w:rPr>
        <w:t>4</w:t>
      </w:r>
      <w:r w:rsidR="007A0252" w:rsidRPr="00D362F9">
        <w:rPr>
          <w:rFonts w:asciiTheme="minorHAnsi" w:hAnsiTheme="minorHAnsi"/>
          <w:sz w:val="22"/>
          <w:lang w:val="nl-BE"/>
        </w:rPr>
        <w:t xml:space="preserve">/02 bij je leidster. </w:t>
      </w:r>
    </w:p>
    <w:p w14:paraId="56D3F694" w14:textId="77777777" w:rsidR="00D362F9" w:rsidRPr="00D362F9" w:rsidRDefault="00D362F9" w:rsidP="007A0252">
      <w:pPr>
        <w:rPr>
          <w:rFonts w:asciiTheme="minorHAnsi" w:hAnsiTheme="minorHAnsi"/>
          <w:sz w:val="22"/>
          <w:lang w:val="nl-BE"/>
        </w:rPr>
      </w:pPr>
    </w:p>
    <w:p w14:paraId="1CA7714C" w14:textId="77777777" w:rsidR="00D362F9" w:rsidRPr="00D362F9" w:rsidRDefault="00D362F9" w:rsidP="007A0252">
      <w:pPr>
        <w:rPr>
          <w:rFonts w:asciiTheme="minorHAnsi" w:hAnsiTheme="minorHAnsi"/>
          <w:sz w:val="22"/>
          <w:lang w:val="nl-BE"/>
        </w:rPr>
      </w:pPr>
    </w:p>
    <w:p w14:paraId="701AE5B9" w14:textId="08E51143" w:rsidR="00450A6F" w:rsidRPr="00D362F9" w:rsidRDefault="00D362F9" w:rsidP="007A0252">
      <w:pPr>
        <w:rPr>
          <w:rFonts w:asciiTheme="minorHAnsi" w:hAnsiTheme="minorHAnsi"/>
          <w:b/>
          <w:sz w:val="22"/>
          <w:lang w:val="nl-BE"/>
        </w:rPr>
      </w:pPr>
      <w:r w:rsidRPr="00D362F9">
        <w:rPr>
          <w:rFonts w:asciiTheme="minorHAnsi" w:hAnsiTheme="minorHAnsi"/>
          <w:b/>
          <w:sz w:val="22"/>
          <w:lang w:val="nl-BE"/>
        </w:rPr>
        <w:t>Wie niet heeft verwittigd kan NIET meedoen!</w:t>
      </w:r>
    </w:p>
    <w:sectPr w:rsidR="00450A6F" w:rsidRPr="00D362F9" w:rsidSect="00B41CE3">
      <w:headerReference w:type="even" r:id="rId9"/>
      <w:headerReference w:type="default" r:id="rId10"/>
      <w:headerReference w:type="first" r:id="rId11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1F20D" w14:textId="77777777" w:rsidR="00D14FCA" w:rsidRDefault="00D14FCA" w:rsidP="00104723">
      <w:r>
        <w:separator/>
      </w:r>
    </w:p>
  </w:endnote>
  <w:endnote w:type="continuationSeparator" w:id="0">
    <w:p w14:paraId="2D61CC69" w14:textId="77777777" w:rsidR="00D14FCA" w:rsidRDefault="00D14FCA" w:rsidP="0010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D042" w14:textId="77777777" w:rsidR="00D14FCA" w:rsidRDefault="00D14FCA" w:rsidP="00104723">
      <w:r>
        <w:separator/>
      </w:r>
    </w:p>
  </w:footnote>
  <w:footnote w:type="continuationSeparator" w:id="0">
    <w:p w14:paraId="387D8237" w14:textId="77777777" w:rsidR="00D14FCA" w:rsidRDefault="00D14FCA" w:rsidP="00104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2CDADD" w14:textId="77777777" w:rsidR="00D14FCA" w:rsidRDefault="00BE5144">
    <w:pPr>
      <w:pStyle w:val="Koptekst"/>
    </w:pPr>
    <w:r>
      <w:rPr>
        <w:noProof/>
        <w:lang w:val="nl-BE" w:eastAsia="nl-BE"/>
      </w:rPr>
      <w:pict w14:anchorId="5047B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4555" o:spid="_x0000_s6146" type="#_x0000_t75" style="position:absolute;margin-left:0;margin-top:0;width:453.35pt;height:352.7pt;z-index:-251655168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8830250"/>
      <w:docPartObj>
        <w:docPartGallery w:val="Watermarks"/>
        <w:docPartUnique/>
      </w:docPartObj>
    </w:sdtPr>
    <w:sdtEndPr/>
    <w:sdtContent>
      <w:p w14:paraId="62F75CB5" w14:textId="77777777" w:rsidR="00D14FCA" w:rsidRDefault="00BE5144">
        <w:pPr>
          <w:pStyle w:val="Koptekst"/>
        </w:pPr>
        <w:r>
          <w:rPr>
            <w:noProof/>
            <w:sz w:val="21"/>
            <w:szCs w:val="21"/>
            <w:lang w:val="nl-BE" w:eastAsia="nl-BE"/>
          </w:rPr>
          <w:pict w14:anchorId="6B7060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844556" o:spid="_x0000_s6147" type="#_x0000_t75" style="position:absolute;margin-left:0;margin-top:0;width:453.35pt;height:352.7pt;z-index:-251654144;mso-position-horizontal:center;mso-position-horizontal-relative:margin;mso-position-vertical:center;mso-position-vertical-relative:margin" o:allowincell="f">
              <v:imagedata r:id="rId1" o:title="chiro" gain="19661f" blacklevel="22938f"/>
              <w10:wrap anchorx="margin" anchory="margin"/>
            </v:shape>
          </w:pict>
        </w:r>
        <w:r w:rsidR="00D14FCA">
          <w:rPr>
            <w:noProof/>
            <w:sz w:val="21"/>
            <w:szCs w:val="21"/>
            <w:lang w:val="en-US"/>
          </w:rPr>
          <w:drawing>
            <wp:anchor distT="0" distB="0" distL="114300" distR="114300" simplePos="0" relativeHeight="251659264" behindDoc="0" locked="0" layoutInCell="1" allowOverlap="1" wp14:anchorId="513C4CC9" wp14:editId="0A57D33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524635" cy="1438275"/>
              <wp:effectExtent l="0" t="0" r="0" b="0"/>
              <wp:wrapSquare wrapText="bothSides"/>
              <wp:docPr id="6" name="Afbeelding 3" descr="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3.jpg"/>
                      <pic:cNvPicPr/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635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A6047F" w14:textId="77777777" w:rsidR="00D14FCA" w:rsidRDefault="00BE5144">
    <w:pPr>
      <w:pStyle w:val="Koptekst"/>
    </w:pPr>
    <w:r>
      <w:rPr>
        <w:noProof/>
        <w:lang w:val="nl-BE" w:eastAsia="nl-BE"/>
      </w:rPr>
      <w:pict w14:anchorId="5EB6A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4554" o:spid="_x0000_s6145" type="#_x0000_t75" style="position:absolute;margin-left:0;margin-top:0;width:453.35pt;height:352.7pt;z-index:-251656192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50">
      <o:colormenu v:ext="edit" fill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5"/>
    <w:rsid w:val="000A0D17"/>
    <w:rsid w:val="00104723"/>
    <w:rsid w:val="00170435"/>
    <w:rsid w:val="001B2E5D"/>
    <w:rsid w:val="003D2EAD"/>
    <w:rsid w:val="00430550"/>
    <w:rsid w:val="00450A6F"/>
    <w:rsid w:val="004D44A7"/>
    <w:rsid w:val="004E5CB8"/>
    <w:rsid w:val="00563164"/>
    <w:rsid w:val="00615D18"/>
    <w:rsid w:val="00627B35"/>
    <w:rsid w:val="00662B30"/>
    <w:rsid w:val="007324FF"/>
    <w:rsid w:val="007A0252"/>
    <w:rsid w:val="00881618"/>
    <w:rsid w:val="008C592E"/>
    <w:rsid w:val="00932CE2"/>
    <w:rsid w:val="00956733"/>
    <w:rsid w:val="00971943"/>
    <w:rsid w:val="009A0638"/>
    <w:rsid w:val="00AA3EA2"/>
    <w:rsid w:val="00AD1A46"/>
    <w:rsid w:val="00B41CE3"/>
    <w:rsid w:val="00B572A1"/>
    <w:rsid w:val="00B67B07"/>
    <w:rsid w:val="00BE5144"/>
    <w:rsid w:val="00BF0BD7"/>
    <w:rsid w:val="00C671BE"/>
    <w:rsid w:val="00C93C83"/>
    <w:rsid w:val="00C95C91"/>
    <w:rsid w:val="00D14FCA"/>
    <w:rsid w:val="00D362F9"/>
    <w:rsid w:val="00DC5842"/>
    <w:rsid w:val="00DD3443"/>
    <w:rsid w:val="00E233D0"/>
    <w:rsid w:val="00E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5C02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95C91"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C95C91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6316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316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10472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04723"/>
    <w:rPr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10472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04723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36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95C91"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rsid w:val="00C95C91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6316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316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Normaal"/>
    <w:link w:val="KoptekstTeken"/>
    <w:uiPriority w:val="99"/>
    <w:semiHidden/>
    <w:unhideWhenUsed/>
    <w:rsid w:val="0010472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04723"/>
    <w:rPr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10472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04723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36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metstessa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Relationship Id="rId3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14C62-DA68-BB43-8E36-A5D6D3C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 lieve chiromeisjes,</vt:lpstr>
    </vt:vector>
  </TitlesOfParts>
  <Company>Adams</Company>
  <LinksUpToDate>false</LinksUpToDate>
  <CharactersWithSpaces>2188</CharactersWithSpaces>
  <SharedDoc>false</SharedDoc>
  <HLinks>
    <vt:vector size="6" baseType="variant">
      <vt:variant>
        <vt:i4>1572864</vt:i4>
      </vt:variant>
      <vt:variant>
        <vt:i4>-1</vt:i4>
      </vt:variant>
      <vt:variant>
        <vt:i4>1032</vt:i4>
      </vt:variant>
      <vt:variant>
        <vt:i4>1</vt:i4>
      </vt:variant>
      <vt:variant>
        <vt:lpwstr>http://www.gprinstererschool.nl/cgi-oic/pagedb.exe/..%5C..%5Cuimages%5Ca%20sneeuwpop.jpg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 lieve chiromeisjes,</dc:title>
  <dc:creator>Freya</dc:creator>
  <cp:lastModifiedBy>Tessa Demets</cp:lastModifiedBy>
  <cp:revision>5</cp:revision>
  <cp:lastPrinted>2014-01-24T18:28:00Z</cp:lastPrinted>
  <dcterms:created xsi:type="dcterms:W3CDTF">2018-01-02T13:32:00Z</dcterms:created>
  <dcterms:modified xsi:type="dcterms:W3CDTF">2018-01-02T13:34:00Z</dcterms:modified>
</cp:coreProperties>
</file>