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1370" w14:textId="77777777" w:rsidR="00042A37" w:rsidRDefault="00042A37">
      <w:pPr>
        <w:spacing w:line="288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7B9A8A0" w14:textId="77777777" w:rsidR="00042A37" w:rsidRDefault="00D3357C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INSCHRIJVEN VIA STAMHOOFD: HOE DOE JE DAT?</w:t>
      </w:r>
    </w:p>
    <w:p w14:paraId="4886BC0B" w14:textId="77777777" w:rsidR="00042A37" w:rsidRDefault="00D3357C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Hieronder vindt u de uitleg stap voor stap over hoe u uw dochter(s) kan inschrijven via Stamhoofd. </w:t>
      </w:r>
      <w:r>
        <w:rPr>
          <w:rFonts w:ascii="Calibri" w:eastAsia="Calibri" w:hAnsi="Calibri" w:cs="Calibri"/>
          <w:b/>
          <w:sz w:val="20"/>
          <w:szCs w:val="20"/>
        </w:rPr>
        <w:t>Neem uw tijd om alles correct in orde te brengen.</w:t>
      </w:r>
      <w:r>
        <w:rPr>
          <w:rFonts w:ascii="Calibri" w:eastAsia="Calibri" w:hAnsi="Calibri" w:cs="Calibri"/>
          <w:sz w:val="20"/>
          <w:szCs w:val="20"/>
        </w:rPr>
        <w:t xml:space="preserve"> Eens de inschrijving voltooid is, blijven de gegevens in het systeem staan en hoeft u de volgende jaren gewoon op ‘</w:t>
      </w:r>
      <w:proofErr w:type="spellStart"/>
      <w:r>
        <w:rPr>
          <w:rFonts w:ascii="Calibri" w:eastAsia="Calibri" w:hAnsi="Calibri" w:cs="Calibri"/>
          <w:sz w:val="20"/>
          <w:szCs w:val="20"/>
        </w:rPr>
        <w:t>herinschrijven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’ te klikken. Eenmalig wat meer werk, maar een groter gemak voor de toekomst dus. Wat betreft de privacy, hoeft u zich geen zorgen te maken. De gegevens zijn enkel zichtbaar voor de </w:t>
      </w:r>
      <w:proofErr w:type="spellStart"/>
      <w:r>
        <w:rPr>
          <w:rFonts w:ascii="Calibri" w:eastAsia="Calibri" w:hAnsi="Calibri" w:cs="Calibri"/>
          <w:sz w:val="20"/>
          <w:szCs w:val="20"/>
        </w:rPr>
        <w:t>leidingsploeg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73E8DB7E" w14:textId="77777777" w:rsidR="00042A37" w:rsidRDefault="00042A37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361B010" w14:textId="77777777" w:rsidR="00D3357C" w:rsidRDefault="00527976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27976">
        <w:rPr>
          <w:rFonts w:ascii="Calibri" w:eastAsia="Calibri" w:hAnsi="Calibri" w:cs="Calibri"/>
          <w:b/>
          <w:bCs/>
          <w:sz w:val="20"/>
          <w:szCs w:val="20"/>
        </w:rPr>
        <w:t>Voor de nieuwe leden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6844AADA" w14:textId="39312702" w:rsidR="00527976" w:rsidRDefault="00D3357C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!!A</w:t>
      </w:r>
      <w:r w:rsidR="00527976">
        <w:rPr>
          <w:rFonts w:ascii="Calibri" w:eastAsia="Calibri" w:hAnsi="Calibri" w:cs="Calibri"/>
          <w:sz w:val="20"/>
          <w:szCs w:val="20"/>
        </w:rPr>
        <w:t xml:space="preserve">ls u een nieuw gezinslid wil toevoegen, </w:t>
      </w:r>
      <w:r>
        <w:rPr>
          <w:rFonts w:ascii="Calibri" w:eastAsia="Calibri" w:hAnsi="Calibri" w:cs="Calibri"/>
          <w:sz w:val="20"/>
          <w:szCs w:val="20"/>
        </w:rPr>
        <w:t xml:space="preserve">heeft u al een account en moet u de stappen voor een reeds ingeschreven lid volgen, daar kunt u uw nieuw gezinslid toevoegen!! </w:t>
      </w:r>
    </w:p>
    <w:p w14:paraId="2B99E8BD" w14:textId="77777777" w:rsidR="00D3357C" w:rsidRPr="00527976" w:rsidRDefault="00D3357C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7396763" w14:textId="77777777" w:rsidR="00042A37" w:rsidRDefault="00D3357C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STAP 1: </w:t>
      </w:r>
      <w:r>
        <w:rPr>
          <w:rFonts w:ascii="Calibri" w:eastAsia="Calibri" w:hAnsi="Calibri" w:cs="Calibri"/>
          <w:sz w:val="20"/>
          <w:szCs w:val="20"/>
        </w:rPr>
        <w:t xml:space="preserve">Surf naar </w:t>
      </w:r>
      <w:hyperlink r:id="rId8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https://chiro-kanjo-zulte.stamhoofd.be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140469F" w14:textId="6A91D4F7" w:rsidR="00527976" w:rsidRPr="00527976" w:rsidRDefault="00527976">
      <w:pPr>
        <w:spacing w:line="276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33AAC108" w14:textId="77777777" w:rsidR="00042A37" w:rsidRDefault="00D3357C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STAP 2:</w:t>
      </w:r>
      <w:r>
        <w:rPr>
          <w:rFonts w:ascii="Calibri" w:eastAsia="Calibri" w:hAnsi="Calibri" w:cs="Calibri"/>
          <w:sz w:val="20"/>
          <w:szCs w:val="20"/>
        </w:rPr>
        <w:t xml:space="preserve"> Maak een nieuw account aan</w:t>
      </w:r>
    </w:p>
    <w:p w14:paraId="38BC106C" w14:textId="77777777" w:rsidR="00042A37" w:rsidRDefault="00D3357C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Klik op de knop ‘Account aanmaken’.</w:t>
      </w:r>
    </w:p>
    <w:p w14:paraId="21CED029" w14:textId="77777777" w:rsidR="00042A37" w:rsidRDefault="00D3357C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Vul een e-mailadres in en kies een wachtwoord (2x invullen).</w:t>
      </w:r>
    </w:p>
    <w:p w14:paraId="16146EF8" w14:textId="77777777" w:rsidR="00042A37" w:rsidRDefault="00D3357C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 krijgt een code via e-mail op het e-mailadres dat u koos. Vul de code in.</w:t>
      </w:r>
    </w:p>
    <w:p w14:paraId="28F1CACE" w14:textId="77777777" w:rsidR="00042A37" w:rsidRDefault="00D3357C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Eenmaal dat gebeurd is, krijgt u toegang tot uw account.</w:t>
      </w:r>
    </w:p>
    <w:p w14:paraId="5EFE08D7" w14:textId="77777777" w:rsidR="00042A37" w:rsidRDefault="00D3357C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 u een account heeft aangemaakt, kunt u de volgende keren eenvoudig inloggen om uw kinderen in te schrijven.</w:t>
      </w:r>
    </w:p>
    <w:p w14:paraId="52A60F4C" w14:textId="77777777" w:rsidR="00042A37" w:rsidRDefault="00042A37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7A5C5BA" w14:textId="77777777" w:rsidR="00042A37" w:rsidRDefault="00D3357C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STAP 3:</w:t>
      </w:r>
      <w:r>
        <w:rPr>
          <w:rFonts w:ascii="Calibri" w:eastAsia="Calibri" w:hAnsi="Calibri" w:cs="Calibri"/>
          <w:sz w:val="20"/>
          <w:szCs w:val="20"/>
        </w:rPr>
        <w:t xml:space="preserve"> Leden toevoegen aan de afdeling</w:t>
      </w:r>
    </w:p>
    <w:p w14:paraId="3D9F58B9" w14:textId="77777777" w:rsidR="00042A37" w:rsidRDefault="00D3357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Klik op de knop ‘Schrijf een lid in’.</w:t>
      </w:r>
    </w:p>
    <w:p w14:paraId="251B771E" w14:textId="77777777" w:rsidR="00042A37" w:rsidRDefault="00D3357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Vul alle gegevens in van het lid dat u wenst in te schrijven en klik op ‘Volgende’.</w:t>
      </w:r>
    </w:p>
    <w:p w14:paraId="29B57F6F" w14:textId="77777777" w:rsidR="00042A37" w:rsidRDefault="00D3357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Klik op de afdeling waarvoor u uw dochter wenst in te schrijven. De afdeling verschijnt automatisch op basis van haar geboortedatum.</w:t>
      </w:r>
    </w:p>
    <w:p w14:paraId="32E68E61" w14:textId="77777777" w:rsidR="00042A37" w:rsidRDefault="00D3357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Vul de gegevens van de ouders in.</w:t>
      </w:r>
    </w:p>
    <w:p w14:paraId="51F0FCE6" w14:textId="77777777" w:rsidR="00042A37" w:rsidRDefault="00D3357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Vul de gegevens ‘Reserve noodcontactpersoon’ in.</w:t>
      </w:r>
    </w:p>
    <w:p w14:paraId="2522DF58" w14:textId="77777777" w:rsidR="00042A37" w:rsidRDefault="00D3357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Vul de persoonlijke steekkaart in (privacy en de medische fiche).  </w:t>
      </w:r>
    </w:p>
    <w:p w14:paraId="45DEFA00" w14:textId="77777777" w:rsidR="00042A37" w:rsidRDefault="00D3357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Klik op de knop ‘Bevestigen’ om de inschrijving te voltooien</w:t>
      </w:r>
    </w:p>
    <w:p w14:paraId="1629B356" w14:textId="77777777" w:rsidR="00042A37" w:rsidRDefault="00D3357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Herhaal deze stappen voor al uw kinderen.</w:t>
      </w:r>
    </w:p>
    <w:p w14:paraId="60518FB0" w14:textId="54FB275B" w:rsidR="00042A37" w:rsidRPr="00527976" w:rsidRDefault="00D3357C" w:rsidP="0052797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Omdat u aan het begin van het jaar al de inschrijving betaald heeft, wordt hiervoor momenteel niets aangerekend.</w:t>
      </w:r>
    </w:p>
    <w:p w14:paraId="34022B5B" w14:textId="77777777" w:rsidR="00042A37" w:rsidRDefault="00042A37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246026C" w14:textId="233271B3" w:rsidR="00042A37" w:rsidRDefault="00D3357C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STAP </w:t>
      </w:r>
      <w:r w:rsidR="00527976">
        <w:rPr>
          <w:rFonts w:ascii="Calibri" w:eastAsia="Calibri" w:hAnsi="Calibri" w:cs="Calibri"/>
          <w:b/>
          <w:sz w:val="20"/>
          <w:szCs w:val="20"/>
        </w:rPr>
        <w:t>4</w:t>
      </w:r>
      <w:r>
        <w:rPr>
          <w:rFonts w:ascii="Calibri" w:eastAsia="Calibri" w:hAnsi="Calibri" w:cs="Calibri"/>
          <w:b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Betalen</w:t>
      </w:r>
    </w:p>
    <w:p w14:paraId="62D7C432" w14:textId="77777777" w:rsidR="00042A37" w:rsidRDefault="00D3357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 inschrijving wordt het inschrijvingsgeld automatisch toegevoegd aan uw winkelmandje (rechts bovenaan).</w:t>
      </w:r>
    </w:p>
    <w:p w14:paraId="0A8E9FA3" w14:textId="77777777" w:rsidR="00042A37" w:rsidRDefault="00D3357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Als uw dochter(s) zijn ingeschreven, drukt u op het mandje om te betalen.</w:t>
      </w:r>
    </w:p>
    <w:p w14:paraId="072AD93C" w14:textId="33DE22EB" w:rsidR="00527976" w:rsidRDefault="00D3357C" w:rsidP="0052797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Betalen kan dan via de QR-code of via overschrijving, met vermelding van de naam van uw dochter(s).</w:t>
      </w:r>
    </w:p>
    <w:p w14:paraId="3052594E" w14:textId="77777777" w:rsidR="00527976" w:rsidRDefault="00527976" w:rsidP="00527976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921A6AE" w14:textId="487CAB4F" w:rsidR="00527976" w:rsidRPr="00527976" w:rsidRDefault="00527976" w:rsidP="00527976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27976">
        <w:rPr>
          <w:rFonts w:ascii="Calibri" w:eastAsia="Calibri" w:hAnsi="Calibri" w:cs="Calibri"/>
          <w:b/>
          <w:bCs/>
          <w:sz w:val="20"/>
          <w:szCs w:val="20"/>
        </w:rPr>
        <w:t xml:space="preserve">Voor reeds ingeschreven leden: </w:t>
      </w:r>
    </w:p>
    <w:p w14:paraId="1F3D169C" w14:textId="77777777" w:rsidR="00527976" w:rsidRDefault="00527976" w:rsidP="00527976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STAP 1: </w:t>
      </w:r>
      <w:r>
        <w:rPr>
          <w:rFonts w:ascii="Calibri" w:eastAsia="Calibri" w:hAnsi="Calibri" w:cs="Calibri"/>
          <w:sz w:val="20"/>
          <w:szCs w:val="20"/>
        </w:rPr>
        <w:t xml:space="preserve">Surf naar </w:t>
      </w:r>
      <w:hyperlink r:id="rId9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https://chiro-kanjo-zulte.stamhoofd.be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26943038" w14:textId="62E0760A" w:rsidR="00527976" w:rsidRDefault="00527976" w:rsidP="00527976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90F9DB3" w14:textId="2BCBC880" w:rsidR="00527976" w:rsidRDefault="00527976" w:rsidP="00527976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27976">
        <w:rPr>
          <w:rFonts w:ascii="Calibri" w:eastAsia="Calibri" w:hAnsi="Calibri" w:cs="Calibri"/>
          <w:b/>
          <w:bCs/>
          <w:sz w:val="20"/>
          <w:szCs w:val="20"/>
        </w:rPr>
        <w:t>STAP 2</w:t>
      </w:r>
      <w:r>
        <w:rPr>
          <w:rFonts w:ascii="Calibri" w:eastAsia="Calibri" w:hAnsi="Calibri" w:cs="Calibri"/>
          <w:sz w:val="20"/>
          <w:szCs w:val="20"/>
        </w:rPr>
        <w:t xml:space="preserve">: Inloggen </w:t>
      </w:r>
    </w:p>
    <w:p w14:paraId="44A8EA5F" w14:textId="77777777" w:rsidR="00527976" w:rsidRDefault="00527976" w:rsidP="00527976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BDE7309" w14:textId="2DF2D6B8" w:rsidR="00527976" w:rsidRDefault="00527976" w:rsidP="00527976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27976">
        <w:rPr>
          <w:rFonts w:ascii="Calibri" w:eastAsia="Calibri" w:hAnsi="Calibri" w:cs="Calibri"/>
          <w:b/>
          <w:bCs/>
          <w:sz w:val="20"/>
          <w:szCs w:val="20"/>
        </w:rPr>
        <w:t>STAP 3</w:t>
      </w:r>
      <w:r>
        <w:rPr>
          <w:rFonts w:ascii="Calibri" w:eastAsia="Calibri" w:hAnsi="Calibri" w:cs="Calibri"/>
          <w:sz w:val="20"/>
          <w:szCs w:val="20"/>
        </w:rPr>
        <w:t>: Leden toevoegen aan afdeling</w:t>
      </w:r>
    </w:p>
    <w:p w14:paraId="4F3E54A4" w14:textId="42A5A224" w:rsidR="00527976" w:rsidRDefault="00527976" w:rsidP="00527976">
      <w:pPr>
        <w:pStyle w:val="Lijstaline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Klik op ‘lid inschrijven’ </w:t>
      </w:r>
    </w:p>
    <w:p w14:paraId="1DD94182" w14:textId="47CDAFE9" w:rsidR="00527976" w:rsidRDefault="00527976" w:rsidP="00527976">
      <w:pPr>
        <w:pStyle w:val="Lijstaline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Klik op de naam van wie je wil inschrijven </w:t>
      </w:r>
    </w:p>
    <w:p w14:paraId="5C5D3793" w14:textId="3E2FF7B2" w:rsidR="00527976" w:rsidRDefault="00527976" w:rsidP="00527976">
      <w:pPr>
        <w:pStyle w:val="Lijstaline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Kies de juiste afdeling </w:t>
      </w:r>
    </w:p>
    <w:p w14:paraId="5A1C3DC9" w14:textId="5E43F20E" w:rsidR="00527976" w:rsidRDefault="00527976" w:rsidP="00527976">
      <w:pPr>
        <w:pStyle w:val="Lijstaline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Klik op de rode knop onderaan ‘inschrijven’ </w:t>
      </w:r>
    </w:p>
    <w:p w14:paraId="6572E067" w14:textId="77777777" w:rsidR="00527976" w:rsidRDefault="00527976" w:rsidP="00527976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80A31BE" w14:textId="77777777" w:rsidR="00527976" w:rsidRDefault="00527976" w:rsidP="00527976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27976">
        <w:rPr>
          <w:rFonts w:ascii="Calibri" w:eastAsia="Calibri" w:hAnsi="Calibri" w:cs="Calibri"/>
          <w:b/>
          <w:bCs/>
          <w:sz w:val="20"/>
          <w:szCs w:val="20"/>
        </w:rPr>
        <w:t>STAP 4</w:t>
      </w:r>
      <w:r>
        <w:rPr>
          <w:rFonts w:ascii="Calibri" w:eastAsia="Calibri" w:hAnsi="Calibri" w:cs="Calibri"/>
          <w:sz w:val="20"/>
          <w:szCs w:val="20"/>
        </w:rPr>
        <w:t>: Controleer alle gegevens</w:t>
      </w:r>
    </w:p>
    <w:p w14:paraId="438110D1" w14:textId="77777777" w:rsidR="00527976" w:rsidRDefault="00527976" w:rsidP="00527976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C5B85F4" w14:textId="77777777" w:rsidR="00527976" w:rsidRDefault="00527976" w:rsidP="00527976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27976">
        <w:rPr>
          <w:rFonts w:ascii="Calibri" w:eastAsia="Calibri" w:hAnsi="Calibri" w:cs="Calibri"/>
          <w:b/>
          <w:bCs/>
          <w:sz w:val="20"/>
          <w:szCs w:val="20"/>
        </w:rPr>
        <w:t>STAP 5</w:t>
      </w:r>
      <w:r>
        <w:rPr>
          <w:rFonts w:ascii="Calibri" w:eastAsia="Calibri" w:hAnsi="Calibri" w:cs="Calibri"/>
          <w:sz w:val="20"/>
          <w:szCs w:val="20"/>
        </w:rPr>
        <w:t xml:space="preserve">:  </w:t>
      </w:r>
      <w:r>
        <w:rPr>
          <w:rFonts w:ascii="Calibri" w:eastAsia="Calibri" w:hAnsi="Calibri" w:cs="Calibri"/>
          <w:sz w:val="20"/>
          <w:szCs w:val="20"/>
        </w:rPr>
        <w:t>Betalen</w:t>
      </w:r>
    </w:p>
    <w:p w14:paraId="7E2EA167" w14:textId="77777777" w:rsidR="00527976" w:rsidRDefault="00527976" w:rsidP="0052797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 inschrijving wordt het inschrijvingsgeld automatisch toegevoegd aan uw winkelmandje (rechts bovenaan).</w:t>
      </w:r>
    </w:p>
    <w:p w14:paraId="5DF2F35D" w14:textId="77777777" w:rsidR="00527976" w:rsidRDefault="00527976" w:rsidP="0052797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Als uw dochter(s) zijn ingeschreven, drukt u op het mandje om te betalen.</w:t>
      </w:r>
    </w:p>
    <w:p w14:paraId="4C6F15DE" w14:textId="77777777" w:rsidR="00527976" w:rsidRDefault="00527976" w:rsidP="0052797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Betalen kan dan via de QR-code of via overschrijving, met vermelding van de naam van uw dochter(s).</w:t>
      </w:r>
    </w:p>
    <w:p w14:paraId="145EC081" w14:textId="5CA6D2BE" w:rsidR="00527976" w:rsidRPr="00527976" w:rsidRDefault="00527976" w:rsidP="00527976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2EC9604" w14:textId="77777777" w:rsidR="00042A37" w:rsidRDefault="00042A37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943D4BF" w14:textId="77777777" w:rsidR="00042A37" w:rsidRDefault="00D3357C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Als alles gelukt is, krijgt u een bevestigingsmail.</w:t>
      </w:r>
    </w:p>
    <w:p w14:paraId="7A456D30" w14:textId="667BC4F7" w:rsidR="00042A37" w:rsidRDefault="00042A37">
      <w:pPr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547AC76B" w14:textId="77777777" w:rsidR="00042A37" w:rsidRDefault="00042A37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69978DB8" w14:textId="79AEF483" w:rsidR="00042A37" w:rsidRDefault="00D3357C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Wie problemen ondervindt of vragen heeft, kan de hoofdleiding contacteren.</w:t>
      </w:r>
    </w:p>
    <w:p w14:paraId="086BD34F" w14:textId="74EB1A2B" w:rsidR="00D3357C" w:rsidRDefault="00D3357C" w:rsidP="00D3357C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D3357C">
        <w:rPr>
          <w:rFonts w:ascii="Calibri" w:eastAsia="Calibri" w:hAnsi="Calibri" w:cs="Calibri"/>
          <w:sz w:val="20"/>
          <w:szCs w:val="20"/>
        </w:rPr>
        <w:t>Louise Vanwy</w:t>
      </w:r>
      <w:r>
        <w:rPr>
          <w:rFonts w:ascii="Calibri" w:eastAsia="Calibri" w:hAnsi="Calibri" w:cs="Calibri"/>
          <w:sz w:val="20"/>
          <w:szCs w:val="20"/>
        </w:rPr>
        <w:t xml:space="preserve">nsberghe </w:t>
      </w:r>
    </w:p>
    <w:p w14:paraId="2FB7F821" w14:textId="1D247640" w:rsidR="00D3357C" w:rsidRDefault="00D3357C" w:rsidP="00D3357C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0468/30.12.31</w:t>
      </w:r>
    </w:p>
    <w:p w14:paraId="1AF8D6D8" w14:textId="6B3E7E32" w:rsidR="00D3357C" w:rsidRPr="00D3357C" w:rsidRDefault="00D3357C" w:rsidP="00D3357C">
      <w:pPr>
        <w:spacing w:line="276" w:lineRule="auto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D3357C">
        <w:rPr>
          <w:rFonts w:ascii="Calibri" w:eastAsia="Calibri" w:hAnsi="Calibri" w:cs="Calibri"/>
          <w:sz w:val="20"/>
          <w:szCs w:val="20"/>
          <w:lang w:val="en-US"/>
        </w:rPr>
        <w:t>louisevwb@g</w:t>
      </w:r>
      <w:r>
        <w:rPr>
          <w:rFonts w:ascii="Calibri" w:eastAsia="Calibri" w:hAnsi="Calibri" w:cs="Calibri"/>
          <w:sz w:val="20"/>
          <w:szCs w:val="20"/>
          <w:lang w:val="en-US"/>
        </w:rPr>
        <w:t>mail.com</w:t>
      </w:r>
    </w:p>
    <w:p w14:paraId="168181C9" w14:textId="33B3707B" w:rsidR="00D3357C" w:rsidRPr="00D3357C" w:rsidRDefault="00D3357C" w:rsidP="00D3357C">
      <w:pPr>
        <w:spacing w:line="276" w:lineRule="auto"/>
        <w:rPr>
          <w:rFonts w:ascii="Calibri" w:eastAsia="Calibri" w:hAnsi="Calibri" w:cs="Calibri"/>
          <w:sz w:val="20"/>
          <w:szCs w:val="20"/>
          <w:lang w:val="en-US"/>
        </w:rPr>
      </w:pPr>
      <w:r w:rsidRPr="00D3357C">
        <w:rPr>
          <w:rFonts w:ascii="Calibri" w:eastAsia="Calibri" w:hAnsi="Calibri" w:cs="Calibri"/>
          <w:sz w:val="20"/>
          <w:szCs w:val="20"/>
          <w:lang w:val="en-US"/>
        </w:rPr>
        <w:t xml:space="preserve">Marie-Laure </w:t>
      </w:r>
      <w:proofErr w:type="spellStart"/>
      <w:r w:rsidRPr="00D3357C">
        <w:rPr>
          <w:rFonts w:ascii="Calibri" w:eastAsia="Calibri" w:hAnsi="Calibri" w:cs="Calibri"/>
          <w:sz w:val="20"/>
          <w:szCs w:val="20"/>
          <w:lang w:val="en-US"/>
        </w:rPr>
        <w:t>Arickx</w:t>
      </w:r>
      <w:proofErr w:type="spellEnd"/>
      <w:r w:rsidRPr="00D3357C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14:paraId="3C705677" w14:textId="6A22617A" w:rsidR="00D3357C" w:rsidRDefault="00D3357C" w:rsidP="00D3357C">
      <w:pPr>
        <w:spacing w:line="276" w:lineRule="auto"/>
        <w:rPr>
          <w:rFonts w:ascii="Calibri" w:eastAsia="Calibri" w:hAnsi="Calibri" w:cs="Calibri"/>
          <w:sz w:val="20"/>
          <w:szCs w:val="20"/>
          <w:lang w:val="en-US"/>
        </w:rPr>
      </w:pPr>
      <w:r w:rsidRPr="00D3357C">
        <w:rPr>
          <w:rFonts w:ascii="Calibri" w:eastAsia="Calibri" w:hAnsi="Calibri" w:cs="Calibri"/>
          <w:sz w:val="20"/>
          <w:szCs w:val="20"/>
          <w:lang w:val="en-US"/>
        </w:rPr>
        <w:tab/>
        <w:t>0472/74.39.95</w:t>
      </w:r>
    </w:p>
    <w:p w14:paraId="539CEFCF" w14:textId="2D964C83" w:rsidR="00D3357C" w:rsidRPr="00D3357C" w:rsidRDefault="00D3357C" w:rsidP="00D3357C">
      <w:pPr>
        <w:spacing w:line="276" w:lineRule="auto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  <w:t>Marielaure.arickx@gmail.com</w:t>
      </w:r>
    </w:p>
    <w:sectPr w:rsidR="00D3357C" w:rsidRPr="00D3357C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01F6" w14:textId="77777777" w:rsidR="00D3357C" w:rsidRDefault="00D3357C">
      <w:r>
        <w:separator/>
      </w:r>
    </w:p>
  </w:endnote>
  <w:endnote w:type="continuationSeparator" w:id="0">
    <w:p w14:paraId="5AF89F5A" w14:textId="77777777" w:rsidR="00D3357C" w:rsidRDefault="00D3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C1DA" w14:textId="77777777" w:rsidR="00D3357C" w:rsidRDefault="00D3357C">
      <w:r>
        <w:separator/>
      </w:r>
    </w:p>
  </w:footnote>
  <w:footnote w:type="continuationSeparator" w:id="0">
    <w:p w14:paraId="26E95D51" w14:textId="77777777" w:rsidR="00D3357C" w:rsidRDefault="00D3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E6AE" w14:textId="77777777" w:rsidR="00042A37" w:rsidRDefault="00D335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1133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hiro" style="position:absolute;margin-left:0;margin-top:0;width:453.35pt;height:352.7pt;z-index:-251658240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8F85" w14:textId="77777777" w:rsidR="00042A37" w:rsidRDefault="00042A37">
    <w:pPr>
      <w:spacing w:line="288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8A5B" w14:textId="77777777" w:rsidR="00042A37" w:rsidRDefault="00042A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791"/>
    <w:multiLevelType w:val="multilevel"/>
    <w:tmpl w:val="31F847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742710"/>
    <w:multiLevelType w:val="multilevel"/>
    <w:tmpl w:val="A14C4F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543621"/>
    <w:multiLevelType w:val="multilevel"/>
    <w:tmpl w:val="8CE23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D82E02"/>
    <w:multiLevelType w:val="multilevel"/>
    <w:tmpl w:val="68A2A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27843227">
    <w:abstractNumId w:val="2"/>
  </w:num>
  <w:num w:numId="2" w16cid:durableId="1308172044">
    <w:abstractNumId w:val="1"/>
  </w:num>
  <w:num w:numId="3" w16cid:durableId="857815287">
    <w:abstractNumId w:val="0"/>
  </w:num>
  <w:num w:numId="4" w16cid:durableId="991760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37"/>
    <w:rsid w:val="00042A37"/>
    <w:rsid w:val="00527976"/>
    <w:rsid w:val="00D3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574BB9"/>
  <w15:docId w15:val="{F2EB5919-94DA-49B2-88B6-6BD09ECE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5C91"/>
    <w:rPr>
      <w:lang w:eastAsia="nl-NL"/>
    </w:rPr>
  </w:style>
  <w:style w:type="paragraph" w:styleId="Kop1">
    <w:name w:val="heading 1"/>
    <w:basedOn w:val="Standaard"/>
    <w:next w:val="Standaard"/>
    <w:uiPriority w:val="9"/>
    <w:qFormat/>
    <w:rsid w:val="00C95C91"/>
    <w:pPr>
      <w:keepNext/>
      <w:jc w:val="both"/>
      <w:outlineLvl w:val="0"/>
    </w:pPr>
    <w:rPr>
      <w:rFonts w:ascii="Verdana" w:hAnsi="Verdana"/>
      <w:b/>
      <w:bCs/>
      <w:sz w:val="20"/>
      <w:szCs w:val="2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631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3164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1047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723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047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4723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D362F9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52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ro-kanjo-zulte.stamhoofd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iro-kanjo-zulte.stamhoofd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bvieSKiRpPLpexIAL83dIRkg1w==">AMUW2mWwgO+Vsd3Yo8ZcJc74z+3DerW569tpEnOhXUltdtWUUxkPztB9PZDUm3m+4I99qd0nv9bwHMHd/ItrpFHEvj8OTrHxPiWe4W04bNOXg+goyQD27Bc=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</dc:creator>
  <cp:lastModifiedBy>Louise Vanwynsberghe</cp:lastModifiedBy>
  <cp:revision>2</cp:revision>
  <dcterms:created xsi:type="dcterms:W3CDTF">2023-09-14T17:40:00Z</dcterms:created>
  <dcterms:modified xsi:type="dcterms:W3CDTF">2023-09-14T17:40:00Z</dcterms:modified>
</cp:coreProperties>
</file>