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143C6" w14:textId="77777777" w:rsidR="00B53012" w:rsidRPr="00DC017F" w:rsidRDefault="00E06FCD" w:rsidP="00E06FCD">
      <w:pPr>
        <w:jc w:val="both"/>
        <w:rPr>
          <w:sz w:val="24"/>
          <w:szCs w:val="24"/>
        </w:rPr>
      </w:pPr>
      <w:r w:rsidRPr="00DC017F">
        <w:rPr>
          <w:sz w:val="24"/>
          <w:szCs w:val="24"/>
        </w:rPr>
        <w:t>Dag iedereen!</w:t>
      </w:r>
    </w:p>
    <w:p w14:paraId="5F51C3F7" w14:textId="77777777" w:rsidR="00E06FCD" w:rsidRPr="00DC017F" w:rsidRDefault="00E06FCD" w:rsidP="00E06FCD">
      <w:pPr>
        <w:jc w:val="both"/>
        <w:rPr>
          <w:sz w:val="24"/>
          <w:szCs w:val="24"/>
        </w:rPr>
      </w:pPr>
    </w:p>
    <w:p w14:paraId="5ED7CE0B" w14:textId="60F6C71D" w:rsidR="008919C8" w:rsidRPr="00DC017F" w:rsidRDefault="00E06FCD" w:rsidP="0051341E">
      <w:pPr>
        <w:jc w:val="both"/>
        <w:rPr>
          <w:sz w:val="24"/>
          <w:szCs w:val="24"/>
        </w:rPr>
      </w:pPr>
      <w:r w:rsidRPr="00DC017F">
        <w:rPr>
          <w:sz w:val="24"/>
          <w:szCs w:val="24"/>
        </w:rPr>
        <w:t xml:space="preserve">Zoals jullie </w:t>
      </w:r>
      <w:r w:rsidR="00786D4E" w:rsidRPr="00DC017F">
        <w:rPr>
          <w:sz w:val="24"/>
          <w:szCs w:val="24"/>
        </w:rPr>
        <w:t xml:space="preserve">misschien al weten, gaan we elk jaar op </w:t>
      </w:r>
      <w:r w:rsidR="00786D4E" w:rsidRPr="00A14982">
        <w:rPr>
          <w:b/>
          <w:sz w:val="32"/>
          <w:szCs w:val="24"/>
        </w:rPr>
        <w:t>tussentijdse activiteit</w:t>
      </w:r>
      <w:r w:rsidR="00786D4E" w:rsidRPr="00DC017F">
        <w:rPr>
          <w:sz w:val="24"/>
          <w:szCs w:val="24"/>
        </w:rPr>
        <w:t xml:space="preserve">. </w:t>
      </w:r>
      <w:r w:rsidR="009264AE" w:rsidRPr="00DC017F">
        <w:rPr>
          <w:sz w:val="24"/>
          <w:szCs w:val="24"/>
        </w:rPr>
        <w:t xml:space="preserve">Die zal </w:t>
      </w:r>
      <w:r w:rsidR="0051341E" w:rsidRPr="00DC017F">
        <w:rPr>
          <w:sz w:val="24"/>
          <w:szCs w:val="24"/>
        </w:rPr>
        <w:t xml:space="preserve"> dit jaar </w:t>
      </w:r>
      <w:r w:rsidR="009264AE" w:rsidRPr="00DC017F">
        <w:rPr>
          <w:sz w:val="24"/>
          <w:szCs w:val="24"/>
        </w:rPr>
        <w:t>doorgaan op</w:t>
      </w:r>
      <w:r w:rsidR="00142185" w:rsidRPr="00DC017F">
        <w:rPr>
          <w:b/>
          <w:sz w:val="24"/>
          <w:szCs w:val="24"/>
        </w:rPr>
        <w:t xml:space="preserve"> </w:t>
      </w:r>
      <w:r w:rsidR="00DC017F" w:rsidRPr="00DC017F">
        <w:rPr>
          <w:b/>
          <w:sz w:val="24"/>
          <w:szCs w:val="24"/>
        </w:rPr>
        <w:t>z</w:t>
      </w:r>
      <w:r w:rsidR="00BB7855">
        <w:rPr>
          <w:b/>
          <w:sz w:val="24"/>
          <w:szCs w:val="24"/>
        </w:rPr>
        <w:t>aterdag</w:t>
      </w:r>
      <w:r w:rsidR="00DC017F" w:rsidRPr="00DC017F">
        <w:rPr>
          <w:b/>
          <w:sz w:val="24"/>
          <w:szCs w:val="24"/>
        </w:rPr>
        <w:t xml:space="preserve"> </w:t>
      </w:r>
      <w:r w:rsidR="00BB7855">
        <w:rPr>
          <w:b/>
          <w:sz w:val="24"/>
          <w:szCs w:val="24"/>
        </w:rPr>
        <w:t>20</w:t>
      </w:r>
      <w:r w:rsidR="00DC017F" w:rsidRPr="00DC017F">
        <w:rPr>
          <w:b/>
          <w:sz w:val="24"/>
          <w:szCs w:val="24"/>
        </w:rPr>
        <w:t xml:space="preserve"> april</w:t>
      </w:r>
      <w:r w:rsidR="0051341E" w:rsidRPr="00DC017F">
        <w:rPr>
          <w:b/>
          <w:sz w:val="24"/>
          <w:szCs w:val="24"/>
        </w:rPr>
        <w:t>.</w:t>
      </w:r>
      <w:r w:rsidR="009264AE" w:rsidRPr="00DC017F">
        <w:rPr>
          <w:sz w:val="24"/>
          <w:szCs w:val="24"/>
        </w:rPr>
        <w:t xml:space="preserve"> </w:t>
      </w:r>
    </w:p>
    <w:p w14:paraId="18086ABE" w14:textId="77777777" w:rsidR="009264AE" w:rsidRPr="00DC017F" w:rsidRDefault="009264AE" w:rsidP="00E06FCD">
      <w:pPr>
        <w:jc w:val="both"/>
        <w:rPr>
          <w:sz w:val="24"/>
          <w:szCs w:val="24"/>
        </w:rPr>
      </w:pPr>
    </w:p>
    <w:p w14:paraId="15F3C056" w14:textId="77777777" w:rsidR="00732C8A" w:rsidRPr="00DC017F" w:rsidRDefault="00732C8A" w:rsidP="00E06FCD">
      <w:pPr>
        <w:jc w:val="both"/>
        <w:rPr>
          <w:sz w:val="24"/>
          <w:szCs w:val="24"/>
        </w:rPr>
      </w:pPr>
    </w:p>
    <w:p w14:paraId="43265764" w14:textId="298F2867" w:rsidR="009264AE" w:rsidRPr="00DC017F" w:rsidRDefault="000B4E04" w:rsidP="0051341E">
      <w:pPr>
        <w:jc w:val="both"/>
        <w:rPr>
          <w:sz w:val="24"/>
          <w:szCs w:val="24"/>
        </w:rPr>
      </w:pPr>
      <w:r w:rsidRPr="00DC017F">
        <w:rPr>
          <w:sz w:val="24"/>
          <w:szCs w:val="24"/>
        </w:rPr>
        <w:t>We gaan met het openbaar vervoer naar onze leuke bestemming (rarara…ver</w:t>
      </w:r>
      <w:r w:rsidR="00161F23" w:rsidRPr="00DC017F">
        <w:rPr>
          <w:sz w:val="24"/>
          <w:szCs w:val="24"/>
        </w:rPr>
        <w:t>r</w:t>
      </w:r>
      <w:r w:rsidRPr="00DC017F">
        <w:rPr>
          <w:sz w:val="24"/>
          <w:szCs w:val="24"/>
        </w:rPr>
        <w:t xml:space="preserve">assing). </w:t>
      </w:r>
      <w:r w:rsidR="00FA7924" w:rsidRPr="00DC017F">
        <w:rPr>
          <w:sz w:val="24"/>
          <w:szCs w:val="24"/>
        </w:rPr>
        <w:t xml:space="preserve">Daarom verzamelen we om </w:t>
      </w:r>
      <w:r w:rsidR="0051341E" w:rsidRPr="00DC017F">
        <w:rPr>
          <w:b/>
          <w:sz w:val="24"/>
          <w:szCs w:val="24"/>
        </w:rPr>
        <w:t>8</w:t>
      </w:r>
      <w:r w:rsidRPr="00DC017F">
        <w:rPr>
          <w:b/>
          <w:sz w:val="24"/>
          <w:szCs w:val="24"/>
        </w:rPr>
        <w:t>u</w:t>
      </w:r>
      <w:r w:rsidR="00BB7855">
        <w:rPr>
          <w:b/>
          <w:sz w:val="24"/>
          <w:szCs w:val="24"/>
        </w:rPr>
        <w:t>15 stipt</w:t>
      </w:r>
      <w:r w:rsidRPr="00DC017F">
        <w:rPr>
          <w:b/>
          <w:sz w:val="24"/>
          <w:szCs w:val="24"/>
        </w:rPr>
        <w:t xml:space="preserve"> aan de achterkant van het station in Waregem</w:t>
      </w:r>
      <w:r w:rsidR="00FA7924" w:rsidRPr="00DC017F">
        <w:rPr>
          <w:sz w:val="24"/>
          <w:szCs w:val="24"/>
        </w:rPr>
        <w:t xml:space="preserve">. </w:t>
      </w:r>
      <w:r w:rsidR="0051341E" w:rsidRPr="00DC017F">
        <w:rPr>
          <w:sz w:val="24"/>
          <w:szCs w:val="24"/>
        </w:rPr>
        <w:t>We zijn terug in Waregem om 1</w:t>
      </w:r>
      <w:r w:rsidR="00BB7855">
        <w:rPr>
          <w:sz w:val="24"/>
          <w:szCs w:val="24"/>
        </w:rPr>
        <w:t>7u50</w:t>
      </w:r>
      <w:r w:rsidR="0051341E" w:rsidRPr="00DC017F">
        <w:rPr>
          <w:sz w:val="24"/>
          <w:szCs w:val="24"/>
        </w:rPr>
        <w:t>.</w:t>
      </w:r>
    </w:p>
    <w:p w14:paraId="30F3815A" w14:textId="77777777" w:rsidR="000B4E04" w:rsidRPr="00DC017F" w:rsidRDefault="000B4E04" w:rsidP="00E06FCD">
      <w:pPr>
        <w:jc w:val="both"/>
        <w:rPr>
          <w:sz w:val="24"/>
          <w:szCs w:val="24"/>
        </w:rPr>
      </w:pPr>
    </w:p>
    <w:p w14:paraId="77F8EC4D" w14:textId="5A970DCD" w:rsidR="0051341E" w:rsidRDefault="00DE357A" w:rsidP="0051341E">
      <w:pPr>
        <w:jc w:val="both"/>
        <w:rPr>
          <w:sz w:val="24"/>
          <w:szCs w:val="24"/>
        </w:rPr>
      </w:pPr>
      <w:r w:rsidRPr="00DC017F">
        <w:rPr>
          <w:sz w:val="24"/>
          <w:szCs w:val="24"/>
        </w:rPr>
        <w:t>Iedereen heeft zijn uniform aan. Bij regenweer doe je best een regenjas aan</w:t>
      </w:r>
      <w:r w:rsidR="0051341E" w:rsidRPr="00DC017F">
        <w:rPr>
          <w:sz w:val="24"/>
          <w:szCs w:val="24"/>
        </w:rPr>
        <w:t xml:space="preserve"> en bij zonnig weer zorg je best voor een pet, voldoende water en zonnecrème</w:t>
      </w:r>
      <w:r w:rsidRPr="00DC017F">
        <w:rPr>
          <w:sz w:val="24"/>
          <w:szCs w:val="24"/>
        </w:rPr>
        <w:t xml:space="preserve">. </w:t>
      </w:r>
      <w:r w:rsidR="0018600B">
        <w:rPr>
          <w:sz w:val="24"/>
          <w:szCs w:val="24"/>
        </w:rPr>
        <w:t>‘</w:t>
      </w:r>
      <w:r w:rsidR="0018600B">
        <w:rPr>
          <w:rFonts w:cs="Helvetica"/>
          <w:color w:val="10131A"/>
          <w:sz w:val="24"/>
          <w:szCs w:val="24"/>
        </w:rPr>
        <w:t xml:space="preserve">s </w:t>
      </w:r>
      <w:r w:rsidR="00142185" w:rsidRPr="00DC017F">
        <w:rPr>
          <w:rFonts w:cs="Helvetica"/>
          <w:color w:val="10131A"/>
          <w:sz w:val="24"/>
          <w:szCs w:val="24"/>
        </w:rPr>
        <w:t xml:space="preserve">Middags zullen we gezellig </w:t>
      </w:r>
      <w:r w:rsidRPr="00DC017F">
        <w:rPr>
          <w:rFonts w:cs="Helvetica"/>
          <w:color w:val="10131A"/>
          <w:sz w:val="24"/>
          <w:szCs w:val="24"/>
        </w:rPr>
        <w:t>samen picknicken</w:t>
      </w:r>
      <w:r w:rsidR="00DC3B2D">
        <w:rPr>
          <w:rFonts w:cs="Helvetica"/>
          <w:color w:val="10131A"/>
          <w:sz w:val="24"/>
          <w:szCs w:val="24"/>
        </w:rPr>
        <w:t>, een koekje voor tussendoor is ook altijd handig</w:t>
      </w:r>
      <w:r w:rsidRPr="00DC017F">
        <w:rPr>
          <w:rFonts w:cs="Helvetica"/>
          <w:color w:val="10131A"/>
          <w:sz w:val="24"/>
          <w:szCs w:val="24"/>
        </w:rPr>
        <w:t>.</w:t>
      </w:r>
      <w:r w:rsidRPr="00DC017F">
        <w:rPr>
          <w:rFonts w:ascii="Helvetica" w:hAnsi="Helvetica" w:cs="Helvetica"/>
          <w:color w:val="10131A"/>
          <w:sz w:val="24"/>
          <w:szCs w:val="24"/>
        </w:rPr>
        <w:t xml:space="preserve"> </w:t>
      </w:r>
      <w:r w:rsidR="000C72C4" w:rsidRPr="00DC017F">
        <w:rPr>
          <w:sz w:val="24"/>
          <w:szCs w:val="24"/>
        </w:rPr>
        <w:t xml:space="preserve">Ook vragen wij aan alle leden om hun </w:t>
      </w:r>
      <w:r w:rsidR="000C72C4" w:rsidRPr="00DC017F">
        <w:rPr>
          <w:b/>
          <w:sz w:val="24"/>
          <w:szCs w:val="24"/>
        </w:rPr>
        <w:t>identiteitskaart</w:t>
      </w:r>
      <w:r w:rsidR="000C72C4" w:rsidRPr="00DC017F">
        <w:rPr>
          <w:sz w:val="24"/>
          <w:szCs w:val="24"/>
        </w:rPr>
        <w:t xml:space="preserve"> mee te brengen (is verplicht) en de jongste kwiks</w:t>
      </w:r>
      <w:r w:rsidR="000B4E04" w:rsidRPr="00DC017F">
        <w:rPr>
          <w:sz w:val="24"/>
          <w:szCs w:val="24"/>
        </w:rPr>
        <w:t>, speelclubs en pinkels</w:t>
      </w:r>
      <w:r w:rsidR="000C72C4" w:rsidRPr="00DC017F">
        <w:rPr>
          <w:sz w:val="24"/>
          <w:szCs w:val="24"/>
        </w:rPr>
        <w:t xml:space="preserve"> moeten hun </w:t>
      </w:r>
      <w:r w:rsidR="000C72C4" w:rsidRPr="00DC017F">
        <w:rPr>
          <w:b/>
          <w:sz w:val="24"/>
          <w:szCs w:val="24"/>
        </w:rPr>
        <w:t xml:space="preserve">kids-ID </w:t>
      </w:r>
      <w:r w:rsidR="000C72C4" w:rsidRPr="00DC017F">
        <w:rPr>
          <w:sz w:val="24"/>
          <w:szCs w:val="24"/>
        </w:rPr>
        <w:t>kaart meebrengen</w:t>
      </w:r>
      <w:r w:rsidR="000B4E04" w:rsidRPr="00DC017F">
        <w:rPr>
          <w:sz w:val="24"/>
          <w:szCs w:val="24"/>
        </w:rPr>
        <w:t>.</w:t>
      </w:r>
      <w:r w:rsidR="0051341E" w:rsidRPr="00DC017F">
        <w:rPr>
          <w:sz w:val="24"/>
          <w:szCs w:val="24"/>
        </w:rPr>
        <w:t xml:space="preserve"> Leden die een Buzzy-pas hebben mogen die zeker en vast ook meebrengen. De gsm laat je best thuis deze dag, deze heb je toch niet nodig. </w:t>
      </w:r>
      <w:r w:rsidR="00DC3B2D">
        <w:rPr>
          <w:sz w:val="24"/>
          <w:szCs w:val="24"/>
        </w:rPr>
        <w:t>Zakgeld heb je NIET nodig, want er worden geen souvenirs gekocht.</w:t>
      </w:r>
    </w:p>
    <w:p w14:paraId="0178D325" w14:textId="77777777" w:rsidR="00C52379" w:rsidRDefault="00C52379" w:rsidP="0051341E">
      <w:pPr>
        <w:jc w:val="both"/>
        <w:rPr>
          <w:sz w:val="24"/>
          <w:szCs w:val="24"/>
        </w:rPr>
      </w:pPr>
    </w:p>
    <w:p w14:paraId="1348E8D8" w14:textId="7A6AD330" w:rsidR="00C52379" w:rsidRPr="00DC017F" w:rsidRDefault="00C52379" w:rsidP="0051341E">
      <w:pPr>
        <w:jc w:val="both"/>
        <w:rPr>
          <w:sz w:val="24"/>
          <w:szCs w:val="24"/>
        </w:rPr>
      </w:pPr>
      <w:r>
        <w:rPr>
          <w:sz w:val="24"/>
          <w:szCs w:val="24"/>
        </w:rPr>
        <w:t>Gelieve een mailtje te sturen n</w:t>
      </w:r>
      <w:bookmarkStart w:id="0" w:name="_GoBack"/>
      <w:bookmarkEnd w:id="0"/>
      <w:r>
        <w:rPr>
          <w:sz w:val="24"/>
          <w:szCs w:val="24"/>
        </w:rPr>
        <w:t xml:space="preserve">aar </w:t>
      </w:r>
      <w:hyperlink r:id="rId8" w:history="1">
        <w:r w:rsidR="00E103B8" w:rsidRPr="00E103B8">
          <w:rPr>
            <w:rStyle w:val="Hyperlink"/>
            <w:rFonts w:ascii="Helvetica" w:hAnsi="Helvetica" w:cs="Helvetica"/>
            <w:szCs w:val="27"/>
          </w:rPr>
          <w:t>chirozulte@hotmail.com</w:t>
        </w:r>
      </w:hyperlink>
      <w:r w:rsidR="00E103B8">
        <w:rPr>
          <w:rFonts w:ascii="Helvetica" w:hAnsi="Helvetica" w:cs="Helvetica"/>
          <w:color w:val="00124D"/>
          <w:sz w:val="27"/>
          <w:szCs w:val="27"/>
        </w:rPr>
        <w:t xml:space="preserve"> </w:t>
      </w:r>
      <w:r>
        <w:rPr>
          <w:sz w:val="24"/>
          <w:szCs w:val="24"/>
        </w:rPr>
        <w:t xml:space="preserve">indien je komt,  voor zondag </w:t>
      </w:r>
      <w:r w:rsidR="00BB7855">
        <w:rPr>
          <w:sz w:val="24"/>
          <w:szCs w:val="24"/>
        </w:rPr>
        <w:t>31</w:t>
      </w:r>
      <w:r w:rsidRPr="00621BDF">
        <w:rPr>
          <w:sz w:val="24"/>
          <w:szCs w:val="24"/>
        </w:rPr>
        <w:t xml:space="preserve"> maart</w:t>
      </w:r>
      <w:r>
        <w:rPr>
          <w:sz w:val="24"/>
          <w:szCs w:val="24"/>
        </w:rPr>
        <w:t>.</w:t>
      </w:r>
    </w:p>
    <w:p w14:paraId="51037F05" w14:textId="77777777" w:rsidR="00786D4E" w:rsidRPr="00DC017F" w:rsidRDefault="00786D4E" w:rsidP="00E06FCD">
      <w:pPr>
        <w:jc w:val="both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1746" w:rsidRPr="008C1746" w14:paraId="19ABD622" w14:textId="77777777" w:rsidTr="008C1746">
        <w:trPr>
          <w:trHeight w:val="1105"/>
        </w:trPr>
        <w:tc>
          <w:tcPr>
            <w:tcW w:w="9212" w:type="dxa"/>
          </w:tcPr>
          <w:p w14:paraId="184CBF98" w14:textId="4D25308F" w:rsidR="008C1746" w:rsidRPr="00621BDF" w:rsidRDefault="008C1746" w:rsidP="008C1746">
            <w:pPr>
              <w:jc w:val="center"/>
              <w:rPr>
                <w:b/>
                <w:bCs/>
                <w:sz w:val="28"/>
                <w:szCs w:val="24"/>
              </w:rPr>
            </w:pPr>
            <w:r w:rsidRPr="00621BDF">
              <w:rPr>
                <w:b/>
                <w:bCs/>
                <w:sz w:val="28"/>
                <w:szCs w:val="24"/>
              </w:rPr>
              <w:t>De prijs van de activiteit is €1</w:t>
            </w:r>
            <w:r w:rsidR="00BB7855">
              <w:rPr>
                <w:b/>
                <w:bCs/>
                <w:sz w:val="28"/>
                <w:szCs w:val="24"/>
              </w:rPr>
              <w:t>5</w:t>
            </w:r>
            <w:r w:rsidRPr="00621BDF">
              <w:rPr>
                <w:b/>
                <w:bCs/>
                <w:sz w:val="28"/>
                <w:szCs w:val="24"/>
              </w:rPr>
              <w:t>.</w:t>
            </w:r>
          </w:p>
          <w:p w14:paraId="7B1AF3EF" w14:textId="0C67CEF4" w:rsidR="008C1746" w:rsidRPr="00621BDF" w:rsidRDefault="008C1746" w:rsidP="008C1746">
            <w:pPr>
              <w:jc w:val="center"/>
              <w:rPr>
                <w:b/>
                <w:bCs/>
                <w:sz w:val="28"/>
                <w:szCs w:val="24"/>
              </w:rPr>
            </w:pPr>
            <w:r w:rsidRPr="00621BDF">
              <w:rPr>
                <w:b/>
                <w:bCs/>
                <w:sz w:val="28"/>
                <w:szCs w:val="24"/>
              </w:rPr>
              <w:t xml:space="preserve"> Gelieve dit bedrag over te schrijven op het rekeningnummer BE35 7370 0264 7537 met de mededeling:</w:t>
            </w:r>
            <w:r w:rsidR="00621BDF">
              <w:rPr>
                <w:b/>
                <w:bCs/>
                <w:sz w:val="28"/>
                <w:szCs w:val="24"/>
              </w:rPr>
              <w:t xml:space="preserve"> </w:t>
            </w:r>
            <w:r w:rsidR="00BB7855">
              <w:rPr>
                <w:b/>
                <w:bCs/>
                <w:sz w:val="28"/>
                <w:szCs w:val="24"/>
              </w:rPr>
              <w:t xml:space="preserve">tussentijdse </w:t>
            </w:r>
            <w:r w:rsidR="00621BDF">
              <w:rPr>
                <w:b/>
                <w:bCs/>
                <w:sz w:val="28"/>
                <w:szCs w:val="24"/>
              </w:rPr>
              <w:t>activiteit+naam</w:t>
            </w:r>
            <w:r w:rsidR="00BB7855">
              <w:rPr>
                <w:b/>
                <w:bCs/>
                <w:sz w:val="28"/>
                <w:szCs w:val="24"/>
              </w:rPr>
              <w:t xml:space="preserve"> lid </w:t>
            </w:r>
            <w:r w:rsidR="00621BDF">
              <w:rPr>
                <w:b/>
                <w:bCs/>
                <w:sz w:val="28"/>
                <w:szCs w:val="24"/>
              </w:rPr>
              <w:t>+afdeling.</w:t>
            </w:r>
          </w:p>
          <w:p w14:paraId="47EED084" w14:textId="755526C8" w:rsidR="008C1746" w:rsidRPr="00621BDF" w:rsidRDefault="008C1746" w:rsidP="008C1746">
            <w:pPr>
              <w:jc w:val="center"/>
              <w:rPr>
                <w:b/>
                <w:bCs/>
                <w:sz w:val="28"/>
                <w:szCs w:val="24"/>
              </w:rPr>
            </w:pPr>
            <w:r w:rsidRPr="00621BDF">
              <w:rPr>
                <w:b/>
                <w:bCs/>
                <w:sz w:val="28"/>
                <w:szCs w:val="24"/>
              </w:rPr>
              <w:t>(</w:t>
            </w:r>
            <w:r w:rsidR="00621BDF">
              <w:rPr>
                <w:b/>
                <w:bCs/>
                <w:sz w:val="28"/>
                <w:szCs w:val="24"/>
              </w:rPr>
              <w:t>J</w:t>
            </w:r>
            <w:r w:rsidRPr="00621BDF">
              <w:rPr>
                <w:b/>
                <w:bCs/>
                <w:sz w:val="28"/>
                <w:szCs w:val="24"/>
              </w:rPr>
              <w:t>e bent pas ingeschreven als je overgeschreven hebt</w:t>
            </w:r>
            <w:r w:rsidR="00621BDF">
              <w:rPr>
                <w:b/>
                <w:bCs/>
                <w:sz w:val="28"/>
                <w:szCs w:val="24"/>
              </w:rPr>
              <w:t>!)</w:t>
            </w:r>
          </w:p>
          <w:p w14:paraId="28D18E8D" w14:textId="77777777" w:rsidR="00E05787" w:rsidRDefault="00E05787" w:rsidP="008C174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4A79E92" w14:textId="3034E02F" w:rsidR="008C1746" w:rsidRDefault="00E05787" w:rsidP="008C17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VERGEET JE LUNCHPAKKET</w:t>
            </w:r>
            <w:r w:rsidR="000B2E54">
              <w:rPr>
                <w:b/>
                <w:bCs/>
                <w:sz w:val="24"/>
                <w:szCs w:val="24"/>
              </w:rPr>
              <w:t xml:space="preserve"> EN</w:t>
            </w:r>
            <w:r w:rsidR="00C73A2B">
              <w:rPr>
                <w:b/>
                <w:bCs/>
                <w:sz w:val="24"/>
                <w:szCs w:val="24"/>
              </w:rPr>
              <w:t xml:space="preserve"> KOE</w:t>
            </w:r>
            <w:r w:rsidR="000B2E54">
              <w:rPr>
                <w:b/>
                <w:bCs/>
                <w:sz w:val="24"/>
                <w:szCs w:val="24"/>
              </w:rPr>
              <w:t>K</w:t>
            </w:r>
            <w:r w:rsidR="00C73A2B">
              <w:rPr>
                <w:b/>
                <w:bCs/>
                <w:sz w:val="24"/>
                <w:szCs w:val="24"/>
              </w:rPr>
              <w:t>JE VOOR TUSSENDOOR</w:t>
            </w:r>
            <w:r>
              <w:rPr>
                <w:b/>
                <w:bCs/>
                <w:sz w:val="24"/>
                <w:szCs w:val="24"/>
              </w:rPr>
              <w:t xml:space="preserve"> NIET!</w:t>
            </w:r>
          </w:p>
          <w:p w14:paraId="0A56806E" w14:textId="77777777" w:rsidR="00E05787" w:rsidRDefault="00E05787" w:rsidP="008C1746">
            <w:pPr>
              <w:jc w:val="center"/>
              <w:rPr>
                <w:b/>
                <w:bCs/>
                <w:sz w:val="32"/>
                <w:szCs w:val="24"/>
              </w:rPr>
            </w:pPr>
          </w:p>
          <w:p w14:paraId="7D7AFC3C" w14:textId="05C293B7" w:rsidR="008C1746" w:rsidRDefault="008C1746" w:rsidP="008C1746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NIET VERGETEN TE VERWITTIGEN!</w:t>
            </w:r>
          </w:p>
          <w:p w14:paraId="0B263614" w14:textId="6A56C824" w:rsidR="008C1746" w:rsidRPr="008C1746" w:rsidRDefault="008C1746" w:rsidP="008C1746">
            <w:pPr>
              <w:jc w:val="center"/>
              <w:rPr>
                <w:b/>
                <w:bCs/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 xml:space="preserve">(DEADLINE </w:t>
            </w:r>
            <w:r w:rsidR="00BB7855">
              <w:rPr>
                <w:b/>
                <w:bCs/>
                <w:sz w:val="32"/>
                <w:szCs w:val="24"/>
              </w:rPr>
              <w:t>31</w:t>
            </w:r>
            <w:r>
              <w:rPr>
                <w:b/>
                <w:bCs/>
                <w:sz w:val="32"/>
                <w:szCs w:val="24"/>
              </w:rPr>
              <w:t xml:space="preserve"> MAART)</w:t>
            </w:r>
          </w:p>
          <w:p w14:paraId="13A77122" w14:textId="77777777" w:rsidR="008C1746" w:rsidRPr="008C1746" w:rsidRDefault="008C1746" w:rsidP="00FA5D8C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53293CF6" w14:textId="77777777" w:rsidR="0051341E" w:rsidRPr="00DC017F" w:rsidRDefault="0051341E" w:rsidP="00E06FCD">
      <w:pPr>
        <w:jc w:val="both"/>
        <w:rPr>
          <w:sz w:val="24"/>
          <w:szCs w:val="24"/>
        </w:rPr>
      </w:pPr>
    </w:p>
    <w:p w14:paraId="286526CF" w14:textId="77777777" w:rsidR="00183CAC" w:rsidRPr="00DC017F" w:rsidRDefault="00183CAC" w:rsidP="00183CAC">
      <w:pPr>
        <w:rPr>
          <w:sz w:val="24"/>
          <w:szCs w:val="24"/>
        </w:rPr>
      </w:pPr>
      <w:r w:rsidRPr="00DC017F">
        <w:rPr>
          <w:sz w:val="24"/>
          <w:szCs w:val="24"/>
        </w:rPr>
        <w:t>Wij kijken er alvast heel erg naar uit en hopelijk jullie ook!</w:t>
      </w:r>
    </w:p>
    <w:p w14:paraId="4B8EA253" w14:textId="77777777" w:rsidR="00DC2E6B" w:rsidRPr="00DC017F" w:rsidRDefault="00DC2E6B" w:rsidP="00183CAC">
      <w:pPr>
        <w:rPr>
          <w:sz w:val="24"/>
          <w:szCs w:val="24"/>
        </w:rPr>
      </w:pPr>
    </w:p>
    <w:p w14:paraId="64BAFA67" w14:textId="77777777" w:rsidR="00335B00" w:rsidRDefault="00335B00" w:rsidP="00183CAC">
      <w:pPr>
        <w:rPr>
          <w:sz w:val="24"/>
          <w:szCs w:val="24"/>
          <w:lang w:val="fr-FR"/>
        </w:rPr>
      </w:pPr>
    </w:p>
    <w:p w14:paraId="39F61CCD" w14:textId="77777777" w:rsidR="00183CAC" w:rsidRPr="00DC017F" w:rsidRDefault="00183CAC" w:rsidP="00183CAC">
      <w:pPr>
        <w:rPr>
          <w:sz w:val="24"/>
          <w:szCs w:val="24"/>
          <w:lang w:val="fr-FR"/>
        </w:rPr>
      </w:pPr>
      <w:proofErr w:type="spellStart"/>
      <w:r w:rsidRPr="00DC017F">
        <w:rPr>
          <w:sz w:val="24"/>
          <w:szCs w:val="24"/>
          <w:lang w:val="fr-FR"/>
        </w:rPr>
        <w:t>Liefs</w:t>
      </w:r>
      <w:proofErr w:type="spellEnd"/>
    </w:p>
    <w:p w14:paraId="31BBA55D" w14:textId="77777777" w:rsidR="00D43329" w:rsidRPr="00DC017F" w:rsidRDefault="00D43329" w:rsidP="00183CAC">
      <w:pPr>
        <w:rPr>
          <w:sz w:val="24"/>
          <w:szCs w:val="24"/>
          <w:lang w:val="fr-FR"/>
        </w:rPr>
      </w:pPr>
    </w:p>
    <w:p w14:paraId="40832260" w14:textId="1A2BCF54" w:rsidR="004A264B" w:rsidRPr="008D3102" w:rsidRDefault="00DC3B2D" w:rsidP="004A264B">
      <w:pPr>
        <w:jc w:val="both"/>
        <w:rPr>
          <w:i/>
          <w:sz w:val="24"/>
          <w:szCs w:val="24"/>
          <w:lang w:val="fr-FR"/>
        </w:rPr>
      </w:pPr>
      <w:proofErr w:type="spellStart"/>
      <w:r>
        <w:rPr>
          <w:i/>
          <w:sz w:val="24"/>
          <w:szCs w:val="24"/>
          <w:lang w:val="fr-FR"/>
        </w:rPr>
        <w:t>Marit</w:t>
      </w:r>
      <w:proofErr w:type="spellEnd"/>
      <w:r>
        <w:rPr>
          <w:i/>
          <w:sz w:val="24"/>
          <w:szCs w:val="24"/>
          <w:lang w:val="fr-FR"/>
        </w:rPr>
        <w:t xml:space="preserve">, Fien, Anouk, Delphine, Justine, Tessa, Eline, Malou, Luka, Sofie, Anse, Sarah, en de </w:t>
      </w:r>
      <w:proofErr w:type="spellStart"/>
      <w:r>
        <w:rPr>
          <w:i/>
          <w:sz w:val="24"/>
          <w:szCs w:val="24"/>
          <w:lang w:val="fr-FR"/>
        </w:rPr>
        <w:t>Vb’s</w:t>
      </w:r>
      <w:proofErr w:type="spellEnd"/>
    </w:p>
    <w:p w14:paraId="4D321FA4" w14:textId="77777777" w:rsidR="00EE7D85" w:rsidRPr="00DC017F" w:rsidRDefault="00EE7D85" w:rsidP="00EE7D85">
      <w:pPr>
        <w:rPr>
          <w:sz w:val="24"/>
          <w:szCs w:val="24"/>
          <w:lang w:val="fr-BE"/>
        </w:rPr>
      </w:pPr>
    </w:p>
    <w:p w14:paraId="16F4B823" w14:textId="77777777" w:rsidR="00EE7D85" w:rsidRPr="0051341E" w:rsidRDefault="00EE7D85" w:rsidP="00EE7D85">
      <w:pPr>
        <w:rPr>
          <w:sz w:val="21"/>
          <w:szCs w:val="21"/>
          <w:lang w:val="fr-BE"/>
        </w:rPr>
      </w:pPr>
    </w:p>
    <w:p w14:paraId="4548DD39" w14:textId="77777777" w:rsidR="00EE7D85" w:rsidRPr="0051341E" w:rsidRDefault="00EE7D85" w:rsidP="00EE7D85">
      <w:pPr>
        <w:rPr>
          <w:sz w:val="21"/>
          <w:szCs w:val="21"/>
          <w:lang w:val="fr-BE"/>
        </w:rPr>
      </w:pPr>
    </w:p>
    <w:p w14:paraId="175BAAA0" w14:textId="77777777" w:rsidR="00EE7D85" w:rsidRPr="0051341E" w:rsidRDefault="00EE7D85" w:rsidP="00EE7D85">
      <w:pPr>
        <w:rPr>
          <w:sz w:val="21"/>
          <w:szCs w:val="21"/>
          <w:lang w:val="fr-BE"/>
        </w:rPr>
      </w:pPr>
    </w:p>
    <w:p w14:paraId="32AD8A93" w14:textId="77777777" w:rsidR="00EE7D85" w:rsidRPr="0051341E" w:rsidRDefault="00EE7D85" w:rsidP="00EE7D85">
      <w:pPr>
        <w:rPr>
          <w:sz w:val="21"/>
          <w:szCs w:val="21"/>
          <w:lang w:val="fr-BE"/>
        </w:rPr>
      </w:pPr>
    </w:p>
    <w:p w14:paraId="46AA0A0F" w14:textId="77777777" w:rsidR="00EE7D85" w:rsidRPr="0051341E" w:rsidRDefault="00EE7D85" w:rsidP="00EE7D85">
      <w:pPr>
        <w:rPr>
          <w:sz w:val="21"/>
          <w:szCs w:val="21"/>
          <w:lang w:val="fr-BE"/>
        </w:rPr>
      </w:pPr>
    </w:p>
    <w:p w14:paraId="0450C76E" w14:textId="77777777" w:rsidR="00EE7D85" w:rsidRPr="0051341E" w:rsidRDefault="00EE7D85" w:rsidP="00EE7D85">
      <w:pPr>
        <w:rPr>
          <w:sz w:val="21"/>
          <w:szCs w:val="21"/>
          <w:lang w:val="fr-BE"/>
        </w:rPr>
      </w:pPr>
    </w:p>
    <w:p w14:paraId="29FF829B" w14:textId="77777777" w:rsidR="00A84C74" w:rsidRPr="0051341E" w:rsidRDefault="00A84C74" w:rsidP="00EE7D85">
      <w:pPr>
        <w:rPr>
          <w:sz w:val="21"/>
          <w:szCs w:val="21"/>
          <w:lang w:val="fr-BE"/>
        </w:rPr>
      </w:pPr>
    </w:p>
    <w:sectPr w:rsidR="00A84C74" w:rsidRPr="0051341E" w:rsidSect="00B53012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5EBD6" w14:textId="77777777" w:rsidR="006B2A9E" w:rsidRPr="001745D1" w:rsidRDefault="006B2A9E" w:rsidP="00E06FCD">
      <w:pPr>
        <w:rPr>
          <w:sz w:val="20"/>
          <w:szCs w:val="20"/>
        </w:rPr>
      </w:pPr>
      <w:r w:rsidRPr="001745D1">
        <w:rPr>
          <w:sz w:val="20"/>
          <w:szCs w:val="20"/>
        </w:rPr>
        <w:separator/>
      </w:r>
    </w:p>
  </w:endnote>
  <w:endnote w:type="continuationSeparator" w:id="0">
    <w:p w14:paraId="3DDCB900" w14:textId="77777777" w:rsidR="006B2A9E" w:rsidRPr="001745D1" w:rsidRDefault="006B2A9E" w:rsidP="00E06FCD">
      <w:pPr>
        <w:rPr>
          <w:sz w:val="20"/>
          <w:szCs w:val="20"/>
        </w:rPr>
      </w:pPr>
      <w:r w:rsidRPr="001745D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A7CF2" w14:textId="77777777" w:rsidR="006B2A9E" w:rsidRPr="001745D1" w:rsidRDefault="006B2A9E" w:rsidP="00E06FCD">
      <w:pPr>
        <w:rPr>
          <w:sz w:val="20"/>
          <w:szCs w:val="20"/>
        </w:rPr>
      </w:pPr>
      <w:r w:rsidRPr="001745D1">
        <w:rPr>
          <w:sz w:val="20"/>
          <w:szCs w:val="20"/>
        </w:rPr>
        <w:separator/>
      </w:r>
    </w:p>
  </w:footnote>
  <w:footnote w:type="continuationSeparator" w:id="0">
    <w:p w14:paraId="084AD270" w14:textId="77777777" w:rsidR="006B2A9E" w:rsidRPr="001745D1" w:rsidRDefault="006B2A9E" w:rsidP="00E06FCD">
      <w:pPr>
        <w:rPr>
          <w:sz w:val="20"/>
          <w:szCs w:val="20"/>
        </w:rPr>
      </w:pPr>
      <w:r w:rsidRPr="001745D1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5AD2F" w14:textId="77777777" w:rsidR="000B4E04" w:rsidRPr="001745D1" w:rsidRDefault="006B2A9E">
    <w:pPr>
      <w:pStyle w:val="Koptekst"/>
      <w:rPr>
        <w:sz w:val="20"/>
        <w:szCs w:val="20"/>
      </w:rPr>
    </w:pPr>
    <w:r>
      <w:rPr>
        <w:noProof/>
        <w:sz w:val="20"/>
        <w:szCs w:val="20"/>
        <w:lang w:eastAsia="nl-BE"/>
      </w:rPr>
      <w:pict w14:anchorId="32F9A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5017" o:spid="_x0000_s2051" type="#_x0000_t75" alt="chiro" style="position:absolute;margin-left:0;margin-top:0;width:453.35pt;height:352.7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hir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2333356"/>
      <w:docPartObj>
        <w:docPartGallery w:val="Watermarks"/>
        <w:docPartUnique/>
      </w:docPartObj>
    </w:sdtPr>
    <w:sdtEndPr/>
    <w:sdtContent>
      <w:p w14:paraId="5C0DB51E" w14:textId="77777777" w:rsidR="000B4E04" w:rsidRPr="001745D1" w:rsidRDefault="006B2A9E">
        <w:pPr>
          <w:pStyle w:val="Koptekst"/>
          <w:rPr>
            <w:sz w:val="20"/>
            <w:szCs w:val="20"/>
          </w:rPr>
        </w:pPr>
        <w:r>
          <w:rPr>
            <w:noProof/>
            <w:sz w:val="21"/>
            <w:szCs w:val="21"/>
            <w:lang w:eastAsia="nl-BE"/>
          </w:rPr>
          <w:pict w14:anchorId="2EC47BF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515018" o:spid="_x0000_s2050" type="#_x0000_t75" alt="chiro" style="position:absolute;margin-left:0;margin-top:0;width:453.35pt;height:352.7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    <v:imagedata r:id="rId1" o:title="chiro" gain="19661f" blacklevel="22938f"/>
              <w10:wrap anchorx="margin" anchory="margin"/>
            </v:shape>
          </w:pict>
        </w:r>
        <w:r w:rsidR="000B4E04" w:rsidRPr="008D66FE">
          <w:rPr>
            <w:noProof/>
            <w:sz w:val="21"/>
            <w:szCs w:val="21"/>
            <w:lang w:val="en-US" w:eastAsia="nl-NL"/>
          </w:rPr>
          <w:drawing>
            <wp:anchor distT="0" distB="0" distL="114300" distR="114300" simplePos="0" relativeHeight="251659264" behindDoc="0" locked="0" layoutInCell="1" allowOverlap="1" wp14:anchorId="42D5BDC1" wp14:editId="5E4BD38A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1524635" cy="1438275"/>
              <wp:effectExtent l="0" t="0" r="0" b="0"/>
              <wp:wrapSquare wrapText="bothSides"/>
              <wp:docPr id="7" name="Afbeelding 3" descr="Logo3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3.jpg"/>
                      <pic:cNvPicPr/>
                    </pic:nvPicPr>
                    <pic:blipFill>
                      <a:blip r:embed="rId2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3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635" cy="1438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FE25E" w14:textId="77777777" w:rsidR="000B4E04" w:rsidRPr="001745D1" w:rsidRDefault="006B2A9E">
    <w:pPr>
      <w:pStyle w:val="Koptekst"/>
      <w:rPr>
        <w:sz w:val="20"/>
        <w:szCs w:val="20"/>
      </w:rPr>
    </w:pPr>
    <w:r>
      <w:rPr>
        <w:noProof/>
        <w:sz w:val="20"/>
        <w:szCs w:val="20"/>
        <w:lang w:eastAsia="nl-BE"/>
      </w:rPr>
      <w:pict w14:anchorId="73B772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5016" o:spid="_x0000_s2049" type="#_x0000_t75" alt="chiro" style="position:absolute;margin-left:0;margin-top:0;width:453.35pt;height:352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hir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76B"/>
    <w:multiLevelType w:val="hybridMultilevel"/>
    <w:tmpl w:val="E68C3872"/>
    <w:lvl w:ilvl="0" w:tplc="87C8AA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CD"/>
    <w:rsid w:val="000767B6"/>
    <w:rsid w:val="00077E70"/>
    <w:rsid w:val="000A6FEA"/>
    <w:rsid w:val="000B2E54"/>
    <w:rsid w:val="000B4E04"/>
    <w:rsid w:val="000C72C4"/>
    <w:rsid w:val="00142185"/>
    <w:rsid w:val="00161F23"/>
    <w:rsid w:val="001745D1"/>
    <w:rsid w:val="001755A0"/>
    <w:rsid w:val="00180690"/>
    <w:rsid w:val="00181DCF"/>
    <w:rsid w:val="00183CAC"/>
    <w:rsid w:val="0018600B"/>
    <w:rsid w:val="00194A0F"/>
    <w:rsid w:val="001B702E"/>
    <w:rsid w:val="001C2680"/>
    <w:rsid w:val="00230BE8"/>
    <w:rsid w:val="00290404"/>
    <w:rsid w:val="002C366E"/>
    <w:rsid w:val="002D28D3"/>
    <w:rsid w:val="003133AA"/>
    <w:rsid w:val="00335B00"/>
    <w:rsid w:val="0034640A"/>
    <w:rsid w:val="00350EA8"/>
    <w:rsid w:val="003E296C"/>
    <w:rsid w:val="004A264B"/>
    <w:rsid w:val="004E530B"/>
    <w:rsid w:val="0051341E"/>
    <w:rsid w:val="005B097A"/>
    <w:rsid w:val="005D59B1"/>
    <w:rsid w:val="00621BDF"/>
    <w:rsid w:val="006B2A9E"/>
    <w:rsid w:val="006C292F"/>
    <w:rsid w:val="006D3ED4"/>
    <w:rsid w:val="0072472B"/>
    <w:rsid w:val="00732C8A"/>
    <w:rsid w:val="007357F2"/>
    <w:rsid w:val="0075591B"/>
    <w:rsid w:val="00786D4E"/>
    <w:rsid w:val="007A6164"/>
    <w:rsid w:val="007B26D5"/>
    <w:rsid w:val="007F70F5"/>
    <w:rsid w:val="00836418"/>
    <w:rsid w:val="008919C8"/>
    <w:rsid w:val="008C1746"/>
    <w:rsid w:val="008D66FE"/>
    <w:rsid w:val="009264AE"/>
    <w:rsid w:val="00960D57"/>
    <w:rsid w:val="009913B2"/>
    <w:rsid w:val="009C7A5E"/>
    <w:rsid w:val="009E4E78"/>
    <w:rsid w:val="00A14982"/>
    <w:rsid w:val="00A532F6"/>
    <w:rsid w:val="00A84C74"/>
    <w:rsid w:val="00A87FAB"/>
    <w:rsid w:val="00B53012"/>
    <w:rsid w:val="00B61DE2"/>
    <w:rsid w:val="00BB7855"/>
    <w:rsid w:val="00BC6C44"/>
    <w:rsid w:val="00BD139B"/>
    <w:rsid w:val="00C52379"/>
    <w:rsid w:val="00C73A2B"/>
    <w:rsid w:val="00C91F65"/>
    <w:rsid w:val="00CF0D12"/>
    <w:rsid w:val="00D00B57"/>
    <w:rsid w:val="00D159B6"/>
    <w:rsid w:val="00D43329"/>
    <w:rsid w:val="00DC017F"/>
    <w:rsid w:val="00DC2035"/>
    <w:rsid w:val="00DC2E6B"/>
    <w:rsid w:val="00DC3B2D"/>
    <w:rsid w:val="00DE357A"/>
    <w:rsid w:val="00E05787"/>
    <w:rsid w:val="00E06FCD"/>
    <w:rsid w:val="00E103B8"/>
    <w:rsid w:val="00E104F0"/>
    <w:rsid w:val="00E26239"/>
    <w:rsid w:val="00E50FD8"/>
    <w:rsid w:val="00E55BF0"/>
    <w:rsid w:val="00E772FE"/>
    <w:rsid w:val="00E8633C"/>
    <w:rsid w:val="00EA005D"/>
    <w:rsid w:val="00EA4521"/>
    <w:rsid w:val="00EE7D85"/>
    <w:rsid w:val="00F05893"/>
    <w:rsid w:val="00F24661"/>
    <w:rsid w:val="00F3502E"/>
    <w:rsid w:val="00F82252"/>
    <w:rsid w:val="00F87133"/>
    <w:rsid w:val="00FA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4AC5DE3"/>
  <w15:docId w15:val="{D108FD7D-7724-0F4D-AD83-98A16B4F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530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E06F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06FCD"/>
  </w:style>
  <w:style w:type="paragraph" w:styleId="Voettekst">
    <w:name w:val="footer"/>
    <w:basedOn w:val="Standaard"/>
    <w:link w:val="VoettekstChar"/>
    <w:uiPriority w:val="99"/>
    <w:unhideWhenUsed/>
    <w:rsid w:val="00E06FC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06FCD"/>
  </w:style>
  <w:style w:type="paragraph" w:styleId="Ballontekst">
    <w:name w:val="Balloon Text"/>
    <w:basedOn w:val="Standaard"/>
    <w:link w:val="BallontekstChar"/>
    <w:uiPriority w:val="99"/>
    <w:semiHidden/>
    <w:unhideWhenUsed/>
    <w:rsid w:val="00E06FC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6FC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83CA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919C8"/>
    <w:pPr>
      <w:ind w:left="720"/>
      <w:contextualSpacing/>
    </w:pPr>
    <w:rPr>
      <w:rFonts w:eastAsiaTheme="minorEastAsia"/>
      <w:sz w:val="24"/>
      <w:szCs w:val="24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B4E04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8C1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E10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rozulte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248B-EF7A-4B30-B50C-C2997E8D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Fien Callens</cp:lastModifiedBy>
  <cp:revision>2</cp:revision>
  <dcterms:created xsi:type="dcterms:W3CDTF">2019-03-10T10:46:00Z</dcterms:created>
  <dcterms:modified xsi:type="dcterms:W3CDTF">2019-03-10T10:46:00Z</dcterms:modified>
</cp:coreProperties>
</file>