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43C6" w14:textId="77777777" w:rsidR="00B53012" w:rsidRPr="00DC017F" w:rsidRDefault="00E06FCD" w:rsidP="00E06FCD">
      <w:pPr>
        <w:jc w:val="both"/>
        <w:rPr>
          <w:sz w:val="24"/>
          <w:szCs w:val="24"/>
        </w:rPr>
      </w:pPr>
      <w:r w:rsidRPr="00DC017F">
        <w:rPr>
          <w:sz w:val="24"/>
          <w:szCs w:val="24"/>
        </w:rPr>
        <w:t>Dag iedereen!</w:t>
      </w:r>
    </w:p>
    <w:p w14:paraId="5F51C3F7" w14:textId="77777777" w:rsidR="00E06FCD" w:rsidRPr="00DC017F" w:rsidRDefault="00E06FCD" w:rsidP="00E06FCD">
      <w:pPr>
        <w:jc w:val="both"/>
        <w:rPr>
          <w:sz w:val="24"/>
          <w:szCs w:val="24"/>
        </w:rPr>
      </w:pPr>
    </w:p>
    <w:p w14:paraId="5ED7CE0B" w14:textId="41510622" w:rsidR="008919C8" w:rsidRPr="00DC017F" w:rsidRDefault="00E06FCD" w:rsidP="0051341E">
      <w:pPr>
        <w:jc w:val="both"/>
        <w:rPr>
          <w:sz w:val="24"/>
          <w:szCs w:val="24"/>
        </w:rPr>
      </w:pPr>
      <w:r w:rsidRPr="00DC017F">
        <w:rPr>
          <w:sz w:val="24"/>
          <w:szCs w:val="24"/>
        </w:rPr>
        <w:t xml:space="preserve">Zoals jullie </w:t>
      </w:r>
      <w:r w:rsidR="00786D4E" w:rsidRPr="00DC017F">
        <w:rPr>
          <w:sz w:val="24"/>
          <w:szCs w:val="24"/>
        </w:rPr>
        <w:t xml:space="preserve">misschien al weten, gaan we elk jaar op </w:t>
      </w:r>
      <w:r w:rsidR="00786D4E" w:rsidRPr="00DC017F">
        <w:rPr>
          <w:b/>
          <w:sz w:val="24"/>
          <w:szCs w:val="24"/>
        </w:rPr>
        <w:t>tussentijdse activiteit</w:t>
      </w:r>
      <w:r w:rsidR="00786D4E" w:rsidRPr="00DC017F">
        <w:rPr>
          <w:sz w:val="24"/>
          <w:szCs w:val="24"/>
        </w:rPr>
        <w:t xml:space="preserve">. </w:t>
      </w:r>
      <w:r w:rsidR="009264AE" w:rsidRPr="00DC017F">
        <w:rPr>
          <w:sz w:val="24"/>
          <w:szCs w:val="24"/>
        </w:rPr>
        <w:t xml:space="preserve">Die zal </w:t>
      </w:r>
      <w:r w:rsidR="0051341E" w:rsidRPr="00DC017F">
        <w:rPr>
          <w:sz w:val="24"/>
          <w:szCs w:val="24"/>
        </w:rPr>
        <w:t xml:space="preserve"> dit jaar </w:t>
      </w:r>
      <w:r w:rsidR="009264AE" w:rsidRPr="00DC017F">
        <w:rPr>
          <w:sz w:val="24"/>
          <w:szCs w:val="24"/>
        </w:rPr>
        <w:t>doorgaan op</w:t>
      </w:r>
      <w:r w:rsidR="00142185" w:rsidRPr="00DC017F">
        <w:rPr>
          <w:b/>
          <w:sz w:val="24"/>
          <w:szCs w:val="24"/>
        </w:rPr>
        <w:t xml:space="preserve"> </w:t>
      </w:r>
      <w:r w:rsidR="00DC017F" w:rsidRPr="00DC017F">
        <w:rPr>
          <w:b/>
          <w:sz w:val="24"/>
          <w:szCs w:val="24"/>
        </w:rPr>
        <w:t>zondag 8 april</w:t>
      </w:r>
      <w:r w:rsidR="0051341E" w:rsidRPr="00DC017F">
        <w:rPr>
          <w:b/>
          <w:sz w:val="24"/>
          <w:szCs w:val="24"/>
        </w:rPr>
        <w:t>.</w:t>
      </w:r>
      <w:r w:rsidR="009264AE" w:rsidRPr="00DC017F">
        <w:rPr>
          <w:sz w:val="24"/>
          <w:szCs w:val="24"/>
        </w:rPr>
        <w:t xml:space="preserve"> </w:t>
      </w:r>
    </w:p>
    <w:p w14:paraId="18086ABE" w14:textId="77777777" w:rsidR="009264AE" w:rsidRPr="00DC017F" w:rsidRDefault="009264AE" w:rsidP="00E06FCD">
      <w:pPr>
        <w:jc w:val="both"/>
        <w:rPr>
          <w:sz w:val="24"/>
          <w:szCs w:val="24"/>
        </w:rPr>
      </w:pPr>
    </w:p>
    <w:p w14:paraId="15F3C056" w14:textId="77777777" w:rsidR="00732C8A" w:rsidRPr="00DC017F" w:rsidRDefault="00732C8A" w:rsidP="00E06FCD">
      <w:pPr>
        <w:jc w:val="both"/>
        <w:rPr>
          <w:sz w:val="24"/>
          <w:szCs w:val="24"/>
        </w:rPr>
      </w:pPr>
    </w:p>
    <w:p w14:paraId="43265764" w14:textId="2E48ECB5" w:rsidR="009264AE" w:rsidRPr="00DC017F" w:rsidRDefault="000B4E04" w:rsidP="0051341E">
      <w:pPr>
        <w:jc w:val="both"/>
        <w:rPr>
          <w:sz w:val="24"/>
          <w:szCs w:val="24"/>
        </w:rPr>
      </w:pPr>
      <w:r w:rsidRPr="00DC017F">
        <w:rPr>
          <w:sz w:val="24"/>
          <w:szCs w:val="24"/>
        </w:rPr>
        <w:t>We gaan met het openbaar vervoer naar onze leuke bestemming (rarara…ver</w:t>
      </w:r>
      <w:r w:rsidR="00161F23" w:rsidRPr="00DC017F">
        <w:rPr>
          <w:sz w:val="24"/>
          <w:szCs w:val="24"/>
        </w:rPr>
        <w:t>r</w:t>
      </w:r>
      <w:r w:rsidRPr="00DC017F">
        <w:rPr>
          <w:sz w:val="24"/>
          <w:szCs w:val="24"/>
        </w:rPr>
        <w:t xml:space="preserve">assing). </w:t>
      </w:r>
      <w:r w:rsidR="00FA7924" w:rsidRPr="00DC017F">
        <w:rPr>
          <w:sz w:val="24"/>
          <w:szCs w:val="24"/>
        </w:rPr>
        <w:t xml:space="preserve">Daarom verzamelen we om </w:t>
      </w:r>
      <w:r w:rsidR="0051341E" w:rsidRPr="00DC017F">
        <w:rPr>
          <w:b/>
          <w:sz w:val="24"/>
          <w:szCs w:val="24"/>
        </w:rPr>
        <w:t>8</w:t>
      </w:r>
      <w:r w:rsidRPr="00DC017F">
        <w:rPr>
          <w:b/>
          <w:sz w:val="24"/>
          <w:szCs w:val="24"/>
        </w:rPr>
        <w:t>u aan de achterkant van het station in Waregem</w:t>
      </w:r>
      <w:r w:rsidR="00FA7924" w:rsidRPr="00DC017F">
        <w:rPr>
          <w:sz w:val="24"/>
          <w:szCs w:val="24"/>
        </w:rPr>
        <w:t xml:space="preserve">. </w:t>
      </w:r>
      <w:r w:rsidR="0051341E" w:rsidRPr="00DC017F">
        <w:rPr>
          <w:sz w:val="24"/>
          <w:szCs w:val="24"/>
        </w:rPr>
        <w:t>We zijn terug in Waregem om 18:</w:t>
      </w:r>
      <w:r w:rsidR="00DC017F" w:rsidRPr="00DC017F">
        <w:rPr>
          <w:sz w:val="24"/>
          <w:szCs w:val="24"/>
        </w:rPr>
        <w:t>27</w:t>
      </w:r>
      <w:bookmarkStart w:id="0" w:name="_GoBack"/>
      <w:bookmarkEnd w:id="0"/>
      <w:r w:rsidR="0051341E" w:rsidRPr="00DC017F">
        <w:rPr>
          <w:sz w:val="24"/>
          <w:szCs w:val="24"/>
        </w:rPr>
        <w:t>.</w:t>
      </w:r>
    </w:p>
    <w:p w14:paraId="30F3815A" w14:textId="77777777" w:rsidR="000B4E04" w:rsidRPr="00DC017F" w:rsidRDefault="000B4E04" w:rsidP="00E06FCD">
      <w:pPr>
        <w:jc w:val="both"/>
        <w:rPr>
          <w:sz w:val="24"/>
          <w:szCs w:val="24"/>
        </w:rPr>
      </w:pPr>
    </w:p>
    <w:p w14:paraId="77F8EC4D" w14:textId="18842F2F" w:rsidR="0051341E" w:rsidRDefault="00DE357A" w:rsidP="0051341E">
      <w:pPr>
        <w:jc w:val="both"/>
        <w:rPr>
          <w:sz w:val="24"/>
          <w:szCs w:val="24"/>
        </w:rPr>
      </w:pPr>
      <w:r w:rsidRPr="00DC017F">
        <w:rPr>
          <w:sz w:val="24"/>
          <w:szCs w:val="24"/>
        </w:rPr>
        <w:t>Iedereen heeft zijn uniform aan. Bij regenweer doe je best een regenjas aan</w:t>
      </w:r>
      <w:r w:rsidR="0051341E" w:rsidRPr="00DC017F">
        <w:rPr>
          <w:sz w:val="24"/>
          <w:szCs w:val="24"/>
        </w:rPr>
        <w:t xml:space="preserve"> en bij zonnig weer zorg je best voor een pet, voldoende water en zonnecrème</w:t>
      </w:r>
      <w:r w:rsidRPr="00DC017F">
        <w:rPr>
          <w:sz w:val="24"/>
          <w:szCs w:val="24"/>
        </w:rPr>
        <w:t xml:space="preserve">. </w:t>
      </w:r>
      <w:r w:rsidR="0018600B">
        <w:rPr>
          <w:sz w:val="24"/>
          <w:szCs w:val="24"/>
        </w:rPr>
        <w:t>‘</w:t>
      </w:r>
      <w:r w:rsidR="0018600B">
        <w:rPr>
          <w:rFonts w:cs="Helvetica"/>
          <w:color w:val="10131A"/>
          <w:sz w:val="24"/>
          <w:szCs w:val="24"/>
        </w:rPr>
        <w:t xml:space="preserve">s </w:t>
      </w:r>
      <w:r w:rsidR="00142185" w:rsidRPr="00DC017F">
        <w:rPr>
          <w:rFonts w:cs="Helvetica"/>
          <w:color w:val="10131A"/>
          <w:sz w:val="24"/>
          <w:szCs w:val="24"/>
        </w:rPr>
        <w:t xml:space="preserve">Middags zullen we gezellig </w:t>
      </w:r>
      <w:r w:rsidRPr="00DC017F">
        <w:rPr>
          <w:rFonts w:cs="Helvetica"/>
          <w:color w:val="10131A"/>
          <w:sz w:val="24"/>
          <w:szCs w:val="24"/>
        </w:rPr>
        <w:t>samen picknicken.</w:t>
      </w:r>
      <w:r w:rsidRPr="00DC017F">
        <w:rPr>
          <w:rFonts w:ascii="Helvetica" w:hAnsi="Helvetica" w:cs="Helvetica"/>
          <w:color w:val="10131A"/>
          <w:sz w:val="24"/>
          <w:szCs w:val="24"/>
        </w:rPr>
        <w:t xml:space="preserve"> </w:t>
      </w:r>
      <w:r w:rsidR="000C72C4" w:rsidRPr="00DC017F">
        <w:rPr>
          <w:sz w:val="24"/>
          <w:szCs w:val="24"/>
        </w:rPr>
        <w:t xml:space="preserve">Ook vragen wij aan alle leden om hun </w:t>
      </w:r>
      <w:r w:rsidR="000C72C4" w:rsidRPr="00DC017F">
        <w:rPr>
          <w:b/>
          <w:sz w:val="24"/>
          <w:szCs w:val="24"/>
        </w:rPr>
        <w:t>identiteitskaart</w:t>
      </w:r>
      <w:r w:rsidR="000C72C4" w:rsidRPr="00DC017F">
        <w:rPr>
          <w:sz w:val="24"/>
          <w:szCs w:val="24"/>
        </w:rPr>
        <w:t xml:space="preserve"> mee te brengen (is verplicht) en de jongste kwiks</w:t>
      </w:r>
      <w:r w:rsidR="000B4E04" w:rsidRPr="00DC017F">
        <w:rPr>
          <w:sz w:val="24"/>
          <w:szCs w:val="24"/>
        </w:rPr>
        <w:t>, speelclubs en pinkels</w:t>
      </w:r>
      <w:r w:rsidR="000C72C4" w:rsidRPr="00DC017F">
        <w:rPr>
          <w:sz w:val="24"/>
          <w:szCs w:val="24"/>
        </w:rPr>
        <w:t xml:space="preserve"> moeten hun </w:t>
      </w:r>
      <w:r w:rsidR="000C72C4" w:rsidRPr="00DC017F">
        <w:rPr>
          <w:b/>
          <w:sz w:val="24"/>
          <w:szCs w:val="24"/>
        </w:rPr>
        <w:t xml:space="preserve">kids-ID </w:t>
      </w:r>
      <w:r w:rsidR="000C72C4" w:rsidRPr="00DC017F">
        <w:rPr>
          <w:sz w:val="24"/>
          <w:szCs w:val="24"/>
        </w:rPr>
        <w:t>kaart meebrengen</w:t>
      </w:r>
      <w:r w:rsidR="000B4E04" w:rsidRPr="00DC017F">
        <w:rPr>
          <w:sz w:val="24"/>
          <w:szCs w:val="24"/>
        </w:rPr>
        <w:t>.</w:t>
      </w:r>
      <w:r w:rsidR="0051341E" w:rsidRPr="00DC017F">
        <w:rPr>
          <w:sz w:val="24"/>
          <w:szCs w:val="24"/>
        </w:rPr>
        <w:t xml:space="preserve"> Leden die een Buzzy-pas hebben mogen die zeker en vast ook meebrengen. De gsm laat je best thuis deze dag, deze heb je toch niet nodig. </w:t>
      </w:r>
    </w:p>
    <w:p w14:paraId="0178D325" w14:textId="77777777" w:rsidR="00C52379" w:rsidRDefault="00C52379" w:rsidP="0051341E">
      <w:pPr>
        <w:jc w:val="both"/>
        <w:rPr>
          <w:sz w:val="24"/>
          <w:szCs w:val="24"/>
        </w:rPr>
      </w:pPr>
    </w:p>
    <w:p w14:paraId="1348E8D8" w14:textId="60625DD8" w:rsidR="00C52379" w:rsidRPr="00DC017F" w:rsidRDefault="00C52379" w:rsidP="00513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Gelieve een mailtje te sturen naar </w:t>
      </w:r>
      <w:hyperlink r:id="rId9" w:history="1">
        <w:r w:rsidR="00E26239" w:rsidRPr="00E11F99">
          <w:rPr>
            <w:rStyle w:val="Hyperlink"/>
          </w:rPr>
          <w:t>demetstessa@hotmail.com</w:t>
        </w:r>
      </w:hyperlink>
      <w:r w:rsidR="00E26239">
        <w:t xml:space="preserve"> </w:t>
      </w:r>
      <w:r>
        <w:rPr>
          <w:sz w:val="24"/>
          <w:szCs w:val="24"/>
        </w:rPr>
        <w:t xml:space="preserve"> indien je komt,  voor zondag </w:t>
      </w:r>
      <w:r w:rsidRPr="00621BDF">
        <w:rPr>
          <w:sz w:val="24"/>
          <w:szCs w:val="24"/>
        </w:rPr>
        <w:t>25 maart</w:t>
      </w:r>
      <w:r>
        <w:rPr>
          <w:sz w:val="24"/>
          <w:szCs w:val="24"/>
        </w:rPr>
        <w:t>.</w:t>
      </w:r>
    </w:p>
    <w:p w14:paraId="51037F05" w14:textId="77777777" w:rsidR="00786D4E" w:rsidRPr="00DC017F" w:rsidRDefault="00786D4E" w:rsidP="00E06FCD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1746" w:rsidRPr="008C1746" w14:paraId="19ABD622" w14:textId="77777777" w:rsidTr="008C1746">
        <w:trPr>
          <w:trHeight w:val="1105"/>
        </w:trPr>
        <w:tc>
          <w:tcPr>
            <w:tcW w:w="9212" w:type="dxa"/>
          </w:tcPr>
          <w:p w14:paraId="184CBF98" w14:textId="77777777" w:rsidR="008C1746" w:rsidRPr="00621BDF" w:rsidRDefault="008C1746" w:rsidP="008C1746">
            <w:pPr>
              <w:jc w:val="center"/>
              <w:rPr>
                <w:b/>
                <w:bCs/>
                <w:sz w:val="28"/>
                <w:szCs w:val="24"/>
              </w:rPr>
            </w:pPr>
            <w:r w:rsidRPr="00621BDF">
              <w:rPr>
                <w:b/>
                <w:bCs/>
                <w:sz w:val="28"/>
                <w:szCs w:val="24"/>
              </w:rPr>
              <w:t>De prijs van de activiteit is €17.</w:t>
            </w:r>
          </w:p>
          <w:p w14:paraId="7B1AF3EF" w14:textId="41159DD7" w:rsidR="008C1746" w:rsidRPr="00621BDF" w:rsidRDefault="008C1746" w:rsidP="008C1746">
            <w:pPr>
              <w:jc w:val="center"/>
              <w:rPr>
                <w:b/>
                <w:bCs/>
                <w:sz w:val="28"/>
                <w:szCs w:val="24"/>
              </w:rPr>
            </w:pPr>
            <w:r w:rsidRPr="00621BDF">
              <w:rPr>
                <w:b/>
                <w:bCs/>
                <w:sz w:val="28"/>
                <w:szCs w:val="24"/>
              </w:rPr>
              <w:t xml:space="preserve"> Gelieve dit bedrag over te schrijven op het rekeningnummer BE35 7370 0264 7537 met de mededeling:</w:t>
            </w:r>
            <w:r w:rsidR="00621BDF">
              <w:rPr>
                <w:b/>
                <w:bCs/>
                <w:sz w:val="28"/>
                <w:szCs w:val="24"/>
              </w:rPr>
              <w:t xml:space="preserve"> slotactiviteit+naam+afdeling.</w:t>
            </w:r>
          </w:p>
          <w:p w14:paraId="47EED084" w14:textId="755526C8" w:rsidR="008C1746" w:rsidRPr="00621BDF" w:rsidRDefault="008C1746" w:rsidP="008C1746">
            <w:pPr>
              <w:jc w:val="center"/>
              <w:rPr>
                <w:b/>
                <w:bCs/>
                <w:sz w:val="28"/>
                <w:szCs w:val="24"/>
              </w:rPr>
            </w:pPr>
            <w:r w:rsidRPr="00621BDF">
              <w:rPr>
                <w:b/>
                <w:bCs/>
                <w:sz w:val="28"/>
                <w:szCs w:val="24"/>
              </w:rPr>
              <w:t>(</w:t>
            </w:r>
            <w:r w:rsidR="00621BDF">
              <w:rPr>
                <w:b/>
                <w:bCs/>
                <w:sz w:val="28"/>
                <w:szCs w:val="24"/>
              </w:rPr>
              <w:t>J</w:t>
            </w:r>
            <w:r w:rsidRPr="00621BDF">
              <w:rPr>
                <w:b/>
                <w:bCs/>
                <w:sz w:val="28"/>
                <w:szCs w:val="24"/>
              </w:rPr>
              <w:t>e bent pas ingeschreven als je overgeschreven hebt</w:t>
            </w:r>
            <w:r w:rsidR="00621BDF">
              <w:rPr>
                <w:b/>
                <w:bCs/>
                <w:sz w:val="28"/>
                <w:szCs w:val="24"/>
              </w:rPr>
              <w:t>!)</w:t>
            </w:r>
          </w:p>
          <w:p w14:paraId="28D18E8D" w14:textId="77777777" w:rsidR="00E05787" w:rsidRDefault="00E05787" w:rsidP="008C17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A79E92" w14:textId="3389C132" w:rsidR="008C1746" w:rsidRDefault="00E05787" w:rsidP="008C1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VERGEET JE LUNCHPAKKET NIET!</w:t>
            </w:r>
          </w:p>
          <w:p w14:paraId="0A56806E" w14:textId="77777777" w:rsidR="00E05787" w:rsidRDefault="00E05787" w:rsidP="008C1746">
            <w:pPr>
              <w:jc w:val="center"/>
              <w:rPr>
                <w:b/>
                <w:bCs/>
                <w:sz w:val="32"/>
                <w:szCs w:val="24"/>
              </w:rPr>
            </w:pPr>
          </w:p>
          <w:p w14:paraId="7D7AFC3C" w14:textId="05C293B7" w:rsidR="008C1746" w:rsidRDefault="008C1746" w:rsidP="008C174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NIET VERGETEN TE VERWITTIGEN!</w:t>
            </w:r>
          </w:p>
          <w:p w14:paraId="0B263614" w14:textId="53F554C9" w:rsidR="008C1746" w:rsidRPr="008C1746" w:rsidRDefault="008C1746" w:rsidP="008C174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(DEADLINE 25 MAART)</w:t>
            </w:r>
          </w:p>
          <w:p w14:paraId="13A77122" w14:textId="77777777" w:rsidR="008C1746" w:rsidRPr="008C1746" w:rsidRDefault="008C1746" w:rsidP="00FA5D8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3293CF6" w14:textId="77777777" w:rsidR="0051341E" w:rsidRPr="00DC017F" w:rsidRDefault="0051341E" w:rsidP="00E06FCD">
      <w:pPr>
        <w:jc w:val="both"/>
        <w:rPr>
          <w:sz w:val="24"/>
          <w:szCs w:val="24"/>
        </w:rPr>
      </w:pPr>
    </w:p>
    <w:p w14:paraId="286526CF" w14:textId="77777777" w:rsidR="00183CAC" w:rsidRPr="00DC017F" w:rsidRDefault="00183CAC" w:rsidP="00183CAC">
      <w:pPr>
        <w:rPr>
          <w:sz w:val="24"/>
          <w:szCs w:val="24"/>
        </w:rPr>
      </w:pPr>
      <w:r w:rsidRPr="00DC017F">
        <w:rPr>
          <w:sz w:val="24"/>
          <w:szCs w:val="24"/>
        </w:rPr>
        <w:t>Wij kijken er alvast heel erg naar uit en hopelijk jullie ook!</w:t>
      </w:r>
    </w:p>
    <w:p w14:paraId="4B8EA253" w14:textId="77777777" w:rsidR="00DC2E6B" w:rsidRPr="00DC017F" w:rsidRDefault="00DC2E6B" w:rsidP="00183CAC">
      <w:pPr>
        <w:rPr>
          <w:sz w:val="24"/>
          <w:szCs w:val="24"/>
        </w:rPr>
      </w:pPr>
    </w:p>
    <w:p w14:paraId="64BAFA67" w14:textId="77777777" w:rsidR="00335B00" w:rsidRDefault="00335B00" w:rsidP="00183CAC">
      <w:pPr>
        <w:rPr>
          <w:sz w:val="24"/>
          <w:szCs w:val="24"/>
          <w:lang w:val="fr-FR"/>
        </w:rPr>
      </w:pPr>
    </w:p>
    <w:p w14:paraId="39F61CCD" w14:textId="77777777" w:rsidR="00183CAC" w:rsidRPr="00DC017F" w:rsidRDefault="00183CAC" w:rsidP="00183CAC">
      <w:pPr>
        <w:rPr>
          <w:sz w:val="24"/>
          <w:szCs w:val="24"/>
          <w:lang w:val="fr-FR"/>
        </w:rPr>
      </w:pPr>
      <w:r w:rsidRPr="00DC017F">
        <w:rPr>
          <w:sz w:val="24"/>
          <w:szCs w:val="24"/>
          <w:lang w:val="fr-FR"/>
        </w:rPr>
        <w:t>Liefs</w:t>
      </w:r>
    </w:p>
    <w:p w14:paraId="31BBA55D" w14:textId="77777777" w:rsidR="00D43329" w:rsidRPr="00DC017F" w:rsidRDefault="00D43329" w:rsidP="00183CAC">
      <w:pPr>
        <w:rPr>
          <w:sz w:val="24"/>
          <w:szCs w:val="24"/>
          <w:lang w:val="fr-FR"/>
        </w:rPr>
      </w:pPr>
    </w:p>
    <w:p w14:paraId="40832260" w14:textId="77777777" w:rsidR="004A264B" w:rsidRPr="008D3102" w:rsidRDefault="004A264B" w:rsidP="004A264B">
      <w:pPr>
        <w:jc w:val="both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Michelle, Sarah, Sofie, Anse, Jolien, Luka, Delphine, Marit, </w:t>
      </w:r>
      <w:r>
        <w:rPr>
          <w:i/>
          <w:sz w:val="24"/>
          <w:szCs w:val="24"/>
          <w:lang w:val="fr-FR"/>
        </w:rPr>
        <w:tab/>
        <w:t>Anouk,Tessa, Eline, Justine, Malou, Eline, Jana en de VB’s.</w:t>
      </w:r>
    </w:p>
    <w:p w14:paraId="4D321FA4" w14:textId="77777777" w:rsidR="00EE7D85" w:rsidRPr="00DC017F" w:rsidRDefault="00EE7D85" w:rsidP="00EE7D85">
      <w:pPr>
        <w:rPr>
          <w:sz w:val="24"/>
          <w:szCs w:val="24"/>
          <w:lang w:val="fr-BE"/>
        </w:rPr>
      </w:pPr>
    </w:p>
    <w:p w14:paraId="16F4B823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4548DD39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175BAAA0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32AD8A93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46AA0A0F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0450C76E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29FF829B" w14:textId="77777777" w:rsidR="00A84C74" w:rsidRPr="0051341E" w:rsidRDefault="00A84C74" w:rsidP="00EE7D85">
      <w:pPr>
        <w:rPr>
          <w:sz w:val="21"/>
          <w:szCs w:val="21"/>
          <w:lang w:val="fr-BE"/>
        </w:rPr>
      </w:pPr>
    </w:p>
    <w:sectPr w:rsidR="00A84C74" w:rsidRPr="0051341E" w:rsidSect="00B53012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50B7E" w14:textId="77777777" w:rsidR="000A6FEA" w:rsidRPr="001745D1" w:rsidRDefault="000A6FEA" w:rsidP="00E06FCD">
      <w:pPr>
        <w:rPr>
          <w:sz w:val="20"/>
          <w:szCs w:val="20"/>
        </w:rPr>
      </w:pPr>
      <w:r w:rsidRPr="001745D1">
        <w:rPr>
          <w:sz w:val="20"/>
          <w:szCs w:val="20"/>
        </w:rPr>
        <w:separator/>
      </w:r>
    </w:p>
  </w:endnote>
  <w:endnote w:type="continuationSeparator" w:id="0">
    <w:p w14:paraId="405A6936" w14:textId="77777777" w:rsidR="000A6FEA" w:rsidRPr="001745D1" w:rsidRDefault="000A6FEA" w:rsidP="00E06FCD">
      <w:pPr>
        <w:rPr>
          <w:sz w:val="20"/>
          <w:szCs w:val="20"/>
        </w:rPr>
      </w:pPr>
      <w:r w:rsidRPr="001745D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23E43" w14:textId="77777777" w:rsidR="000A6FEA" w:rsidRPr="001745D1" w:rsidRDefault="000A6FEA" w:rsidP="00E06FCD">
      <w:pPr>
        <w:rPr>
          <w:sz w:val="20"/>
          <w:szCs w:val="20"/>
        </w:rPr>
      </w:pPr>
      <w:r w:rsidRPr="001745D1">
        <w:rPr>
          <w:sz w:val="20"/>
          <w:szCs w:val="20"/>
        </w:rPr>
        <w:separator/>
      </w:r>
    </w:p>
  </w:footnote>
  <w:footnote w:type="continuationSeparator" w:id="0">
    <w:p w14:paraId="51A045E3" w14:textId="77777777" w:rsidR="000A6FEA" w:rsidRPr="001745D1" w:rsidRDefault="000A6FEA" w:rsidP="00E06FCD">
      <w:pPr>
        <w:rPr>
          <w:sz w:val="20"/>
          <w:szCs w:val="20"/>
        </w:rPr>
      </w:pPr>
      <w:r w:rsidRPr="001745D1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F5AD2F" w14:textId="77777777" w:rsidR="000B4E04" w:rsidRPr="001745D1" w:rsidRDefault="00181DCF">
    <w:pPr>
      <w:pStyle w:val="Koptekst"/>
      <w:rPr>
        <w:sz w:val="20"/>
        <w:szCs w:val="20"/>
      </w:rPr>
    </w:pPr>
    <w:r>
      <w:rPr>
        <w:noProof/>
        <w:sz w:val="20"/>
        <w:szCs w:val="20"/>
        <w:lang w:eastAsia="nl-BE"/>
      </w:rPr>
      <w:pict w14:anchorId="32F9A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017" o:spid="_x0000_s2062" type="#_x0000_t75" style="position:absolute;margin-left:0;margin-top:0;width:453.35pt;height:352.7pt;z-index:-251655168;mso-position-horizontal:center;mso-position-horizontal-relative:margin;mso-position-vertical:center;mso-position-vertical-relative:margin" o:allowincell="f">
          <v:imagedata r:id="rId1" o:title="chi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sz w:val="20"/>
        <w:szCs w:val="20"/>
      </w:rPr>
      <w:id w:val="2333356"/>
      <w:docPartObj>
        <w:docPartGallery w:val="Watermarks"/>
        <w:docPartUnique/>
      </w:docPartObj>
    </w:sdtPr>
    <w:sdtEndPr/>
    <w:sdtContent>
      <w:p w14:paraId="5C0DB51E" w14:textId="77777777" w:rsidR="000B4E04" w:rsidRPr="001745D1" w:rsidRDefault="00181DCF">
        <w:pPr>
          <w:pStyle w:val="Koptekst"/>
          <w:rPr>
            <w:sz w:val="20"/>
            <w:szCs w:val="20"/>
          </w:rPr>
        </w:pPr>
        <w:r>
          <w:rPr>
            <w:noProof/>
            <w:sz w:val="21"/>
            <w:szCs w:val="21"/>
            <w:lang w:eastAsia="nl-BE"/>
          </w:rPr>
          <w:pict w14:anchorId="2EC47BF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15018" o:spid="_x0000_s2063" type="#_x0000_t75" style="position:absolute;margin-left:0;margin-top:0;width:453.35pt;height:352.7pt;z-index:-251654144;mso-position-horizontal:center;mso-position-horizontal-relative:margin;mso-position-vertical:center;mso-position-vertical-relative:margin" o:allowincell="f">
              <v:imagedata r:id="rId1" o:title="chiro" gain="19661f" blacklevel="22938f"/>
              <w10:wrap anchorx="margin" anchory="margin"/>
            </v:shape>
          </w:pict>
        </w:r>
        <w:r w:rsidR="000B4E04" w:rsidRPr="008D66FE">
          <w:rPr>
            <w:noProof/>
            <w:sz w:val="21"/>
            <w:szCs w:val="21"/>
            <w:lang w:val="en-US" w:eastAsia="nl-NL"/>
          </w:rPr>
          <w:drawing>
            <wp:anchor distT="0" distB="0" distL="114300" distR="114300" simplePos="0" relativeHeight="251659264" behindDoc="0" locked="0" layoutInCell="1" allowOverlap="1" wp14:anchorId="42D5BDC1" wp14:editId="5E4BD38A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1524635" cy="1438275"/>
              <wp:effectExtent l="0" t="0" r="0" b="0"/>
              <wp:wrapSquare wrapText="bothSides"/>
              <wp:docPr id="7" name="Afbeelding 3" descr="Logo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3.jpg"/>
                      <pic:cNvPicPr/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635" cy="1438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AFE25E" w14:textId="77777777" w:rsidR="000B4E04" w:rsidRPr="001745D1" w:rsidRDefault="00181DCF">
    <w:pPr>
      <w:pStyle w:val="Koptekst"/>
      <w:rPr>
        <w:sz w:val="20"/>
        <w:szCs w:val="20"/>
      </w:rPr>
    </w:pPr>
    <w:r>
      <w:rPr>
        <w:noProof/>
        <w:sz w:val="20"/>
        <w:szCs w:val="20"/>
        <w:lang w:eastAsia="nl-BE"/>
      </w:rPr>
      <w:pict w14:anchorId="73B77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016" o:spid="_x0000_s2061" type="#_x0000_t75" style="position:absolute;margin-left:0;margin-top:0;width:453.35pt;height:352.7pt;z-index:-251656192;mso-position-horizontal:center;mso-position-horizontal-relative:margin;mso-position-vertical:center;mso-position-vertical-relative:margin" o:allowincell="f">
          <v:imagedata r:id="rId1" o:title="chi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76B"/>
    <w:multiLevelType w:val="hybridMultilevel"/>
    <w:tmpl w:val="E68C3872"/>
    <w:lvl w:ilvl="0" w:tplc="87C8AA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CD"/>
    <w:rsid w:val="00077E70"/>
    <w:rsid w:val="000A6FEA"/>
    <w:rsid w:val="000B4E04"/>
    <w:rsid w:val="000C72C4"/>
    <w:rsid w:val="00142185"/>
    <w:rsid w:val="00161F23"/>
    <w:rsid w:val="001745D1"/>
    <w:rsid w:val="001755A0"/>
    <w:rsid w:val="00180690"/>
    <w:rsid w:val="00181DCF"/>
    <w:rsid w:val="00183CAC"/>
    <w:rsid w:val="0018600B"/>
    <w:rsid w:val="00194A0F"/>
    <w:rsid w:val="001B702E"/>
    <w:rsid w:val="001C2680"/>
    <w:rsid w:val="00230BE8"/>
    <w:rsid w:val="00290404"/>
    <w:rsid w:val="002C366E"/>
    <w:rsid w:val="002D28D3"/>
    <w:rsid w:val="003133AA"/>
    <w:rsid w:val="00335B00"/>
    <w:rsid w:val="0034640A"/>
    <w:rsid w:val="00350EA8"/>
    <w:rsid w:val="003E296C"/>
    <w:rsid w:val="004A264B"/>
    <w:rsid w:val="004E530B"/>
    <w:rsid w:val="0051341E"/>
    <w:rsid w:val="005B097A"/>
    <w:rsid w:val="005D59B1"/>
    <w:rsid w:val="00621BDF"/>
    <w:rsid w:val="006C292F"/>
    <w:rsid w:val="006D3ED4"/>
    <w:rsid w:val="0072472B"/>
    <w:rsid w:val="00732C8A"/>
    <w:rsid w:val="007357F2"/>
    <w:rsid w:val="0075591B"/>
    <w:rsid w:val="00786D4E"/>
    <w:rsid w:val="007A6164"/>
    <w:rsid w:val="007B26D5"/>
    <w:rsid w:val="007F70F5"/>
    <w:rsid w:val="00836418"/>
    <w:rsid w:val="008919C8"/>
    <w:rsid w:val="008C1746"/>
    <w:rsid w:val="008D66FE"/>
    <w:rsid w:val="009264AE"/>
    <w:rsid w:val="00960D57"/>
    <w:rsid w:val="009913B2"/>
    <w:rsid w:val="009C7A5E"/>
    <w:rsid w:val="009E4E78"/>
    <w:rsid w:val="00A532F6"/>
    <w:rsid w:val="00A84C74"/>
    <w:rsid w:val="00A87FAB"/>
    <w:rsid w:val="00B53012"/>
    <w:rsid w:val="00B61DE2"/>
    <w:rsid w:val="00BC6C44"/>
    <w:rsid w:val="00BD139B"/>
    <w:rsid w:val="00C52379"/>
    <w:rsid w:val="00C91F65"/>
    <w:rsid w:val="00CF0D12"/>
    <w:rsid w:val="00D00B57"/>
    <w:rsid w:val="00D159B6"/>
    <w:rsid w:val="00D43329"/>
    <w:rsid w:val="00DC017F"/>
    <w:rsid w:val="00DC2035"/>
    <w:rsid w:val="00DC2E6B"/>
    <w:rsid w:val="00DE357A"/>
    <w:rsid w:val="00E05787"/>
    <w:rsid w:val="00E06FCD"/>
    <w:rsid w:val="00E104F0"/>
    <w:rsid w:val="00E26239"/>
    <w:rsid w:val="00E50FD8"/>
    <w:rsid w:val="00E55BF0"/>
    <w:rsid w:val="00E772FE"/>
    <w:rsid w:val="00E8633C"/>
    <w:rsid w:val="00EA005D"/>
    <w:rsid w:val="00EA4521"/>
    <w:rsid w:val="00EE7D85"/>
    <w:rsid w:val="00F05893"/>
    <w:rsid w:val="00F24661"/>
    <w:rsid w:val="00F3502E"/>
    <w:rsid w:val="00F82252"/>
    <w:rsid w:val="00F87133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34AC5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30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E06FC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E06FCD"/>
  </w:style>
  <w:style w:type="paragraph" w:styleId="Voettekst">
    <w:name w:val="footer"/>
    <w:basedOn w:val="Normaal"/>
    <w:link w:val="VoettekstTeken"/>
    <w:uiPriority w:val="99"/>
    <w:unhideWhenUsed/>
    <w:rsid w:val="00E06FC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06FCD"/>
  </w:style>
  <w:style w:type="paragraph" w:styleId="Ballontekst">
    <w:name w:val="Balloon Text"/>
    <w:basedOn w:val="Normaal"/>
    <w:link w:val="BallontekstTeken"/>
    <w:uiPriority w:val="99"/>
    <w:semiHidden/>
    <w:unhideWhenUsed/>
    <w:rsid w:val="00E06FCD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6F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3CAC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919C8"/>
    <w:pPr>
      <w:ind w:left="720"/>
      <w:contextualSpacing/>
    </w:pPr>
    <w:rPr>
      <w:rFonts w:eastAsiaTheme="minorEastAsia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4E04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8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30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E06FC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E06FCD"/>
  </w:style>
  <w:style w:type="paragraph" w:styleId="Voettekst">
    <w:name w:val="footer"/>
    <w:basedOn w:val="Normaal"/>
    <w:link w:val="VoettekstTeken"/>
    <w:uiPriority w:val="99"/>
    <w:unhideWhenUsed/>
    <w:rsid w:val="00E06FC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06FCD"/>
  </w:style>
  <w:style w:type="paragraph" w:styleId="Ballontekst">
    <w:name w:val="Balloon Text"/>
    <w:basedOn w:val="Normaal"/>
    <w:link w:val="BallontekstTeken"/>
    <w:uiPriority w:val="99"/>
    <w:semiHidden/>
    <w:unhideWhenUsed/>
    <w:rsid w:val="00E06FCD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6F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3CAC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919C8"/>
    <w:pPr>
      <w:ind w:left="720"/>
      <w:contextualSpacing/>
    </w:pPr>
    <w:rPr>
      <w:rFonts w:eastAsiaTheme="minorEastAsia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4E04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8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metstessa@hot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Relationship Id="rId3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D166-05B9-CD42-84C7-3DC5FFE6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Tessa Demets</cp:lastModifiedBy>
  <cp:revision>14</cp:revision>
  <dcterms:created xsi:type="dcterms:W3CDTF">2018-01-20T16:52:00Z</dcterms:created>
  <dcterms:modified xsi:type="dcterms:W3CDTF">2018-01-28T11:09:00Z</dcterms:modified>
</cp:coreProperties>
</file>